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9793" w14:textId="74997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должностных окладах работников центрального аппарата Хозяйственного управления Аппарата Президента и Кабинета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ноября 1993 года N 1145. Утратило силу  постановлением Правительства РК от 20 августа 1996 г. N 1033 ~P961033.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должностных окладов работников центрального аппарата Хозяйственного управления Аппарата Президента и Кабинета Министров Республики Казахстан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Ввести в действие настоящее постановление с 1 октября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пункт I постановления Кабинета Министров Республики Казахстан от 19 мая 1993 г. N 400.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Приложение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17 ноября 1993 г. N 1145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Должностные оклады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руководителей, специалистов и других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центрального аппарата Хозяйственного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Аппарата Президента и Кабинета Министров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Казахстан______________________________________________________________________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должностей          !  Месячные должностные оклады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!          (в рублях)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-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Аппарата                           260000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заместитель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Хозяйственного управления                       229000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Хозяйственного управления                       225000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 начальника                             199000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отделом                              216000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заведующего отделом                 203000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сектором                             199000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референт                                190000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Референт                                        173000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Ведущий специалист                              138000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специалист                              121000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                                      104000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канцелярией - специалист             104000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инспектор                                86000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                                        78000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Заведующий хозяйством                            73000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Машинистка                                    65000-70000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Работникам центрального аппарата выплачивается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ежеквартальная премия в размере месячного должностного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оклада.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Материальная помощь оказывается в размере двухмесячного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должностного оклада.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