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d6f3" w14:textId="0b2d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филиала Алматинской государственной консерватории имени Курмангазы в городе Караганде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18 ноября 1993 года N 1151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культуры Республики
Казахстан и главы Карагандинской областной администрации,
согласованное с Министерством образования, Министерством экономики,
Министерством финансов Республики Казахстан об открытии с 1993 года
филиала Алматинской государственной консерватории имени Курмангазы в
г. Караганде в пределах бюджетных ассигнований, выделенных
Министерству культуры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Главе Карагандинской областной администрации, Министерству
культуры Республики Казахстан обеспечить филиал консерватории
необходимой материальной базой, оборудованием и инструментарием.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экономики Республики Казахстан, главе
Карагандинской областной администрации предусмотреть начиная с 1994 
года капитальные вложения для укрепления и развития
материально-технической базы данного вуза согласно существующим
нормативам.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культуры Республики Казахстан определить
структуру филиала консерватории, номенклатуру специальностей, оказать
помощь в укомплектовании его высококвалифицированными 
научно-педагогическими кадрами и специалистами.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