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f332b9" w14:textId="af332b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выделении дополнительной численности Комитету цен при Министерстве экономики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Министров Республики Казахстан от 26 ноября 1993 года N 1191. Утратило силу - постановлением Правительства РК от 17 марта 2003 г. N 258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Кабинет Министров Республики Казахстан ПОСТАНОВЛЯЕТ: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Ввести в центральный аппарат Комитета цен при Министерстве экономики Республики Казахстан должность первого заместителя Председателя.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Увеличить центральный аппарат Комитета цен при Министерстве экономики Республики Казахстан на одну единицу.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