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e859c" w14:textId="13e85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Института повышения квалификации преподавателей высших учебных заведений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Министров Республики Казахстан от 7 декабря 1993 года N 1222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соответствии с Законом Республики Казахстан  
</w:t>
      </w:r>
      <w:r>
        <w:rPr>
          <w:rFonts w:ascii="Times New Roman"/>
          <w:b w:val="false"/>
          <w:i w:val="false"/>
          <w:color w:val="000000"/>
          <w:sz w:val="28"/>
        </w:rPr>
        <w:t xml:space="preserve"> Z932700_ </w:t>
      </w:r>
      <w:r>
        <w:rPr>
          <w:rFonts w:ascii="Times New Roman"/>
          <w:b w:val="false"/>
          <w:i w:val="false"/>
          <w:color w:val="000000"/>
          <w:sz w:val="28"/>
        </w:rPr>
        <w:t>
  "О
высшем образовании" и постановлением Президента Республики Казахстан
от 9 января 1993 г. N 1059  
</w:t>
      </w:r>
      <w:r>
        <w:rPr>
          <w:rFonts w:ascii="Times New Roman"/>
          <w:b w:val="false"/>
          <w:i w:val="false"/>
          <w:color w:val="000000"/>
          <w:sz w:val="28"/>
        </w:rPr>
        <w:t xml:space="preserve"> K931059_ </w:t>
      </w:r>
      <w:r>
        <w:rPr>
          <w:rFonts w:ascii="Times New Roman"/>
          <w:b w:val="false"/>
          <w:i w:val="false"/>
          <w:color w:val="000000"/>
          <w:sz w:val="28"/>
        </w:rPr>
        <w:t>
  "О статусе Казахского
государственного университета им. Аль-Фараби" и в целях
совершенствования системы повышения квалификации
научно-педагогических кадров высшей школы республики Кабинет
Министров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Принять предложение Казахского государственного
национального университета им. Аль-Фараби, согласованное с
Министерством образования Республики Казахстан, об организации
института повышения квалификации преподавателей высших учебных
заведений Казахского государственного национального университета
им. Аль-Фараби на базе института повышения квалификации
преподавателей общественных наук и факультета повышения квалификации
преподавателей общенаучных дисциплин при КазГУ им. Аль-Фараби.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Министерству образования Республики Казахстан в
установленном порядке передать на баланс Казахского государственного
национального университета им. Аль-Фараби учебный корпус, общежитие
ИПК преподавателей общественных наук при КазГУ им. Аль-Фараби.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Казахскому государственному национальному университету
им. Аль-Фараби совместно с Министерством образования, другими
министерствами и ведомствами республики, имеющими вузы, ежегодно
осуществлять формирование контингента слушателей в названный
институт повышения квалификации и обеспечить целевое использование
его материально-технической базы.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Премьер-министр
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