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5b9bd" w14:textId="ab5b9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на ратификацию в Верховный Совет Республики Казахстан Договора о нераспространении ядерного оружия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8 декабря 1993 г. N 1223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на ратификацию в Верховный Совет Республики Казахстан
Договор о нераспространении ядерного оружия от 1 июля 1968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Премьер-министр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