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2e5e" w14:textId="09c2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декабря 1993 года N 1228. Утратило силу  постановлением Правительства РК от 17 июня 1996 г. N 741 ~P960741.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5 июня 1969 г. N 365 "Об утверждении Положения о Министерстве социального обеспечения Казахской ССР" (СП КазССР, 1969 г., N 12, ст. 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9 декабря 1993 г. N 1228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Министерстве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социальной защиты населения Республики Казахстан (в дальнейшем - Министерство) является центральным органом государственного управления, осуществляющим единую государственную политику и государственные программы в области социальной защиты пенсионеров, инвалидов, семей с несовершеннолетними детьми, а также нуждающихся в государственной поддержке других групп нетрудоспособного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свою деятельность во взаимодействии с представительными и исполнительными органами в центре и на местах, а также общественными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Министерство, находящиеся в его ведении предприятия, учреждения и организации, органы социальной защиты населения областей, городов Алматы и Ленинска, а также Пенсионный фонд республики образуют единую государственную систему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 своей деятельности руководствуется Конституцией Республики Казахстан, законами и иными решениями Верховного Совета республики, указами, постановлениями Президента Республики Казахстан, решениями Кабинета Министров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Основные задачи и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Министерства социальной защиты населения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основных направлений государственной политики и программ в области социальной защиты населения и обеспечение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о совершенствовании законодательства по вопросам, относящимся к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государственного обеспечения пенсиями, пособиями и другими социальными выплатами, а также социальное обслуживание престарелых граждан 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Пенсионного фонда республики и его подразделений на местах с целью создания надежной финансовой базы для выплаты всех видов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в системе социальной защиты населения единых информационных технологий, а также создание автоматизированной системы обработки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организационно-методической помощи органам социальной защиты населения на местах, связанной с применением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содействия и поддержка деятельности общественных объединений ветеранов 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руководство деятельностью медико-социальной экспертизы, реабилитации инвалидов, а также участие в установленном порядке в выполнении необходимых мер по обеспечению доступа инвалидов к действующей инфраструктуре;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взаимодействия с центральными органами, представительными и исполнительными органами областей, городов Алматы и Ленинска общественных объединений, учреждений и организаций, благотворительных фондов и иных социально-культурных структур с целью поддержки пенсионеров, инвалидов, семей с несовершеннолетними детьми, нуждающихся в государственной поддержке.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социальной защиты населения Республики Казахстан в соответствии с возложенными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области организации пенсионного обслуживания и предоставления пособий: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организационное и методическое руководство по назначению, выплате и доставке пенсий и пособий по социальному обеспечению;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финансирование выплаты пенсий и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рекомендации по совершенствованию пенсионного обеспечения и предоставления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другими министерствами, государственными комитетами и ведомствами по вопросам составления списков производств, работ, профессий, должностей и показателей, дающих право на льготное пенсионное обеспечение, подготавливает согласованные предложения;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области социального 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 участием областных, Алматинского и Ленинского городских органов исполнительной власти социально-бытовое обслуживание престарелых граждан, инвалидов, семей с несовершеннолетними детьми и других групп населения, нуждающихся в государственной поддержке, а также предоставление им установленных законодательных льгот, путевок на санаторно-курортное лечение и специальных средств передвижения; материально-бытовое, медико-социальное и культурное обслуживание престарелых граждан и инвалидов, находящихся в учреждениях социального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координацию работы подведомственных организаций и учреждений, содействует развитию рыночных отношений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области медико-социальной экспертизы, реабилитации инвалидов и оказания протезно-ортопедической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службой медико-социальной экспертизы и реабилитации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формировании государственной политики в области градостроительства, обеспечивающей доступность объектов инфраструктуры для инвалидов и престарелых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созданию и развитию специализированных предприятий по использованию труда инвалидов и пенсионеров, развитию надомных видов труда и других форм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потребность и осуществляет заказы на производство специальных транспортных средств, приспособлений и других технических средств реабилитации инвалидов и ухода за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протезно-ортопедической помощи населению, проведение совместно с другими министерствами, государственными комитетами и ведомствами, органами исполнительной власти областей, городов Алматы и Ленинска работы по увеличению производства и совершенствованию технологии изготовления протезно-ортопедических изделий, а также производству новых их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области законодательства по социальной защите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совместно с заинтересованными центральными органами, органами исполнительной власти областей, городов Алматы и Ленинска и вносит на рассмотрение Кабинета Министров Республики Казахстан предложения о совершенствовании законодательства по социальной защите населения, обобщает практику применения законодательства по вопросам, отнесенным к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заключения по проектам законодательных и других нормативных актов министерств и ведомств республики по вопросам, отнесенным к компетенции Министерства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области финансовой и хозяйственной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экономическую и финансовую работу в системе Министерства республики, финансирование мероприятий по социальной защите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экономические обоснования по организации различных видов социальной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предложений по формированию налоговой политики в отношении пенсионеров, инвалидов, семей с несовершеннолетними детьми и других групп населения, нуждающихся в государственной поддержке;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пределах своей компетентности мероприятия по совершенствованию организации, нормирования и оплаты труда работников системы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балансы и отчеты по хозяйственной деятельности организаций и учреждений, подведомственных Министерству;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системе социальной защиты республики внутриведомственный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полнотой, своевременностью поступления и целевым использованием средств Пенсионного фонда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мероприятия по подготовке и расстановке, повышению квалификации кадров в системе органов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предложения, заявления и жалобы граждан в сроки, установленные действующим законодательством, и принимает по ним необходимые меры; осуществляет прием граждан по вопросам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 области международного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установленном порядке в деятельности международных организаций, занимающихся вопросами социальной деятельности нетрудоспособного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принимает участие в подготовке и заключении с иностранными партнерами договоров в сфере социальной защиты нетрудоспособного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пенсионного обеспечения, предоставления пособий и социального обслуживания иностранных граждан, проживающих на территории республики, согласно международным соглашениям.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III. Организация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социальной защиты населения Республики Казахстан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правильным применением действующего законодательства в подведомственных организациях и учреждениях, а также территориальных органах системы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министерствами, государственными комитетами и ведомствами республики, представительными и исполнительными органами областей, городов Алматы и Ленинска по вопросам, связанным с социальной защитой пенсионеров, инвалидов, семей с несовершеннолетними детьми и других групп населения, нуждающихся в государственной поддержке;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информирует население по вопросам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социальной защиты населения Республики Казахстан возглавляет Министр,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социальной защиты населения имеет заместителей, назначаемых Кабинетом Министров Республики Казахстан. Распределение обязанностей между заместителями производится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Министр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Министерства, руководящих работников подведомственных Министерству предприятий, учреждений, организаций и учебных заведений, а руководителей территориальных органов министерств - по согласованию с главами областных администраций. Производит структурные изменения предприятий, учреждений и организаций, находящихся в ведении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Министерство задач и обязанностей, устанавливает степень ответственности заместителей Министра, начальников управлений, отделов и руководителей других подразделений Министерства за руководство отдельными областями деятельности Министерства, работу учреждений и организаций системы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Министерство издает на основании и во исполнение действующих законов, а также указов, постановлений Президента и решений Кабинета Министров Республики Казахстан приказы, инструкции и разъяснения, обязательные для исполнения органами социальной защиты населения областей, городов, районов и другими подведомственными учреждениями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издает с руководителями других министерств и ведомств Республики Казахстан совместные приказы, инструкции и разъяснения;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в пределах установленных численности и фонда оплаты труда штатное расписание работников центрального аппарата Министерства, исходя из схемы должностных окладов, а также положения о структурных подразделениях аппарата и находящихся в его ведении предприятий, учреждений, организаций и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шестой пункта седьмого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Министерстве образуется коллегия в составе Министра (председатель) и заместителей Министра по должности, а также руководящих работников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коллегии Министерства утверждаются Кабинетом Министров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Коллегия Министерства на своих регулярно проводимых заседаниях рассматривает основные вопросы социальной защиты населения, заслушивает доклады руководителей управлений, областных, городских, районных отделов и других подведомственных ему учреждений и организаций, отчеты управлений и отделов Министерства, вопросы проверки исполнения, подбора и воспитания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проводятся в жизнь, как правило, приказами Министра или протокольными решениями. В случае разногласий между Министром и коллегией Министр проводит в жизнь свое решение, докладывая о возникших разногласиях Кабинету Министров Республики Казахстан, а члены коллегии в свою очередь могут сообщить свое мнение в Кабинет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социальной защиты населения Республики Казахстан является юридическим лицом, имеет самостоятельный баланс, расчетные и иные (в том числе валютные) счета в учреждениях банка, печать с изображением Государственного герба Республики Казахстан и со своим наименованием на казахском и русском языках. Местонахождение Министерства социальной защиты населения Республики Казахстан - город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