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f71c" w14:textId="421f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пользования участками лесного фонда Республики Казахстан в научно-исследовательских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декабря 1993 года N 1235. Утратило силу - постановлением Правительства РК от 25 декабря 2003 г. N 1317 (P031317)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Верховного Совета Республики Казахстан от 23 января 1993 года N 1925-ХII  </w:t>
      </w:r>
      <w:r>
        <w:rPr>
          <w:rFonts w:ascii="Times New Roman"/>
          <w:b w:val="false"/>
          <w:i w:val="false"/>
          <w:color w:val="000000"/>
          <w:sz w:val="28"/>
        </w:rPr>
        <w:t xml:space="preserve">B935000_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порядке введения в действие Лесного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Порядок пользования участками лесного фонда Республики Казахстан в научно-исследовательских целях (прилагается).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9 декабря 1993 г. N 1235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пользования участками лесного фонда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Казахстан в научно-исследовательских целях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Настоящий Порядок разработан в соответствии с Лесным кодексом Республики Казахстан и регламентирует пользование участками лесного фонда в научно-исследовательских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Порядок распространяется на все леса Республики Казахстан и является обязательным для органов представительной и исполнительной власти, лесопользователей и владельцев лесного фонда, осуществляющих предоставление или пользование участками лесного фонда в вышеуказанных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использованию лесного фонда в научно-исследовательских целях, осуществляемому в соответствии с настоящим Порядком, относится проведение на его территории комплексных и специализированных (лесоводственных, ботанических, почвенных, зоологических, лесопатологических и др.). научных и экспериментальных исследований для познания природы леса и его компонентов, разработки на их основе способов, методов и технологических процессов, включая создание новой техники, по охране, защите, воспроизводству и рациональному использованию лесных и охотничьих ресурсов, а также изучение иных природных и неприродных объектов, расположенных в пределах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эту же категорию лесопользования включается проведение опытно-производственной проверки и внедрение научных и конструкторских разработок в лесохозяйственное производство, а также научные исследования, выполняемые на территории лесного фонда при проведении проектно-изыскательских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Пользователями лесного фонда в научно-исследовательских целях могут быть соответствующие юридические лица Республики Казахстан, а также международные и иностранные организации и учреждения, выполняющие исследования по договору с Республикой Казахстан, ее государственными и научными организациями или по международным программам, в реализации которых участвует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Программы научных исследований по интродукции растений и животных в лесных биоценозах и реализации их результатов в практику обогащения флоры и фауны лесов должны согласовываться с Национальной академией наук и Казахской академией сельскохозяйственных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Изъятие участков лесного фонда, переданных в пользование на научно-исследовательские цели, государственных и общественных нужд производится согласно статьям 28 и 29 Земельного кодекса Республики Казахстан и с учетом Перечня особо ценных земель, а также земель, занятых особо охраняемыми природными и историко-культурными объектами, не подлежащих изъятию для государственных и общественных нужд, утвержденного постановлением Верховного Совета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выполнением настоящего Порядка обеспечивается Комитетом лесного хозяйства Министерства экологии и биоресурсов Республики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Порядок предоставления и использования участков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фонда в научно-исследовательских целях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Участки лесного фонда для научно-исследовательских целей могут предоставляться: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пользование на арендных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пользование без их изъятия у лесовладельца.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Предоставление участков лесного фонда в пользование для научно-исследовательских целей на арендных условиях производится в соответствии со статьей 34 Лесного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лесом в данном случае должно предусматривать решение конкретных задач по научно-техническому обеспечению отрасли, обусловленных его производственной необходимостью.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Пользование участками лесного фонда в научно-исследовательских целях без изъятия земель у лесовладельца может осуществляться на всей территории лесного фонда с разрешения органов лесного хозяйства на основе мотивированной заявки с приложением выписки из плана научно-исследовательских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(стационарные, полевые, маршрутные), специфика (лесоводственная, ботаническая, почвенная и другие), сроки начала и окончания, маршруты научных исследований, места и объемы закладки экспериментальных объектов и другие условия проведения указанных работ определяются соглашением, заключенным научным учреждением или по его поручению научной экспедицией, отрядом, группой с лесовладельцем. При выполнении научных исследований по договору с лесохозяйственными предприятиями (объединениями) указанные моменты отражаются в соответствующем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леса и иные экспериментальные работы в водоохранных зонах и полосах, влияющих на состояние вод, производятся по согласованию с государственными органами охраны природы, управлениями лесного хозяйства и водных ресурсов,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аналогичных работ в местах обитания ценных видов животных и растений должно быть согласовано также с органами охраны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лесных ресурсов, осуществляемое для проведения научных исследований и экспериментальных работ, производится на основании специальных разрешительных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лицензии, лесорубочного билета, ордера, лесного билета, выдаваемых владельцами участков лесного фонда, а по фауне - главными управлениями по охране животного мира, по охране рыбных запасов и контролю за природопользованием на рыбохозяйственных водоемах.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Лесная продукция (древесина, плоды и семена, черенки, сеянцы, саженцы, пищевое, лекарственное и техническое сырье), полученная при пользовании участками лесного фонда в научно-исследовательских целях, является собственностью лесовладельцев, на землях которых она получена, за исключением той части, которая необходима для выполнения научных исследований. Перечень и объем ее устанавливается, исходя из программы и методики исследований, и указывается в соглашении или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участках лесного фонда, предоставленных для проведения научных и экспериментальных работ, могут быть ограничены или полностью запрещены другие виды лесных пользований. Эти ограничения с указанием перечня и площади участков лесного фонда, где устанавливается специальный режим пользования, виды и сроки ограничений, определяются лесовладельцем на основании предложений лиц, проводящих научные и экспериментальные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Пользование участками лесного фонда в научно-исследовательских целях, особенно при проведении экспериментальных работ, должно осуществляться без причинения ущерба лесным экосистемам и их компонентам, не допускать уничтожения или деградации среды обитания редких и исчезающих видов растений 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повышения эффективности научных исследований и ускорения реализации их результатов в лесное хозяйство могут быть организованы опытно-производственные лесохозяйственные предприятия. Аналогичные работы могут выполняться и в учебно-производственных предприятиях, создаваемых для обеспечения процесса обучения студентов вузов. Организация этих предприятий осуществляется республиканским органом управления лесным хозяйством с учетом предложений научных и учебных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пользования участками лесного фонда заповедников, национальных парков и заказников, а также опытно- и учебно-производственных предприятий определяется положением о них и настоящим Порядком.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Основания для прекращения права на владение,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для изменения и отказа в пользовании лесом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 научно-исследовательских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Пользование участками лесного фонда в научно-исследовательских целях прекращается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добровольного отказа от указанного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истечения срока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изъятия земель лесного фонда для государственных или общественных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ликвидации учреждения или иного субъекта указанного вида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нарушения установленного порядка и правил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допущения деградации лесных экосистем, утраты ими экологических функций, развития эрозии почв в результате нерационального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невыполнения лесопользователями обязанностей, предусмотренных разрешительными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использования участков лесного фонда не по целевому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невнесения в установленные сроки платы за лесное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Изменения условий пользования участками лесного фонда в научно-исследовательских целях допускаются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изменении их состояния в результате стихийных бедствий, вследствие которых невозможно продолжение научных исследований по намеченной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изменении требований и порядка осуществления пользования участками лесного фонда в результате изменения категории защитности лесов и включения в их состав национальных парков, заповедников и заказников, если прежние условия пользования несовместимы со статусом особо охраняемых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частичном изъятии земель лесного фонда для государственных или общественных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Отказ в предоставлении участков лесного фонда в пользование может последовать в случаях непредоставления доказательств о возможности осуществления данного вида пользования в соответствии с предъявляемыми к нему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Прекращение права пользования участками лесного фонда в научно-исследовательских целях оформляется путем аннулирования разрешительных документов органами, выдавшими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об отказе и прекращении права пользования участками лесного фонда в научно-исследовательских целях может быть обжаловано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Плата за пользование участками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научно-исследовательских целях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Плата за пользование участками лесного фонда в научно-исследовательских целях осуществляется в соответствии с Лесным кодексом Республики Казахстан и Кодексом Республики Казахстан "О налогах и других обязательных платежах в бюджет" (Налоговым кодексом).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постановлением Правительства РК от 15 апреля 2002 г. N 431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P020431_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Права и обязанности владельцев и 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участками лесного фонда в научно-исследовательских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целях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Владельцы участков лесного фонда при организации пользования в научно-исследовательских целях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предоставлять право на пользование лесом в научно-исследовательских целях с выдачей разрешительных документов в соответствии с пунктом 4 настоящего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ограничивать и приостанавливать другие виды лесопользования, а также проведение лесохозяйственных мероприятий (кроме охраны и защиты леса) на участках лесного фонда, вовлеченных в научные и экспериментальные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осуществлять контроль за соблюдением лесного, земельного, водного и иного законодательства, норм, правил лесопользования при проведении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приостанавливать проведение научно-исследовательских работ и аннулировать соответствующие разрешительные документы при нарушении лесного или иного законодательства и настоящего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установленном порядке предъявлять пользователям иски о возмещении ущерба, причиненного ими лесному хозяйству при нарушении лесного законодательства в процессе проведения научных и экспериментальных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получать информацию о результатах научно-исследовательских работ от лиц, проводящих их на землях лесовладельца.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обеспечения пользования участками лесного фонда в научно-исследовательских целях его владельцы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предоставлять участки лесного фонда для указанного вида пользования с выдачей соответствующих разрешительных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предоставлять для ознакомления лесоустроительные, отчетные и другие материалы и документы, необходимые для проведения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обеспечивать полную сохранность переданных по акту предприятию научных и экспериментальных объектов, а при необходимости и постоянно; не допускать проведения в них каких-либо хозяйственных мероприятий без согласия научных (учебных) учреждений, создавших или выделивших их на территории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Пользователи участками лесного фонда в научно-исследовательских целях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осуществлять пользование лесом в научных целях в пределах тех сроков и объемов, которые указаны в разрешительных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 защиту своих законных интересов в случае их нарушения в судебном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на возмещение убытков, понесенных в результате необоснованного прекращения пользования лесом в научно-исследовательских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Пользователи участками лесного фонда в научно-исследовательских целях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строго руководствоваться лесным, земельным, водным и иным законодательством Республики Казахстан и настоящим Порядком при проведении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соблюдать правила пожарной безопасности, порядок отпуска леса на корню и другие требования нормативных документов, регламентирующих лесопользование и пребывание в лесу, а также предписания должностных лиц государственных органов управления лесами, охраны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приводить за свой счет в ходе работ участки лесного фонда, нарушенные при выполнении научных и экспериментальных работ, в состояние, пригодное для использования их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предоставлять для освидетельствования лесовладельцев участки лесного фонда после окончания на них работ, а также передавать по акту научные и экспериментальные объекты, подлежащие сохранению;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выполнять условия, установленные лицензией, договором, лесорубочным билетом и другими разрешительными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информировать о результатах научных исследований и целесообразности их использования в практической деятельности лесовладельца, принятых мерах по восстановлению нарушенных земель, местах складирования древесины, подлежащей вывозке.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Ответственность за нарушение Порядка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участками лесного фонда в научно-исследовательских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целях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 неисполнение или ненадлежащее исполнение Порядка пользования участками лесного фонда в научно-исследовательских целях стороны несут ответственность в соответствии с действующим законодательством.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