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db76" w14:textId="f41d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оpганизации национального истоpико-культуpного заповедника "Оpдабасы" в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17 декабpя 1993 года N 1260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Президента Республики Казахстан 
от 26 мая 1993 г. N 1213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K931213_ </w:t>
      </w:r>
      <w:r>
        <w:rPr>
          <w:rFonts w:ascii="Times New Roman"/>
          <w:b w:val="false"/>
          <w:i w:val="false"/>
          <w:color w:val="000000"/>
          <w:sz w:val="28"/>
        </w:rPr>
        <w:t>
  "О создании Национального
историко-культурного и природного заповедника "Ордабасы" в
Южно-Казахстанской области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Организовать с 1 января 1994 г. Национальный
историко-культурный заповедник "Ордабасы" в местности Ордабасы
Ордабасынского района Южно-Казахстанской области, подчинив его
непосредственно Министерству культуры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Включить исторический комплекс "Ордабасы" в Государственный
список памятников истории и культуры республиканского 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земельным
отношениям и землеустройству, главе Южно-Казахстанской областной
администрации, Министерству культуры Республики Казахстан впредь до
утверждения генерального плана заповедника не допускать отвод
земельных участков для государственных и общественных нужд, а также
ограничить всякую деятельность, противоречащую целевому назначению
земель, включаемых в его границы.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экономики и министерству финансов Республики 
Казахстан с 1994 года предусматривать необходимые средства и
материально-технические ресурсы на разработку генерального плана, а
также создание и содержание Национального историко-культурного 
заповедника "Ордабасы".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строительства, жилья и застройки территорий
Республики Казахстан обеспечить разработку генерального плана
заповедника "Ордабасы" с обязательным уточнением и согласованием его
границ с заинтересованными землепользователями и местными
исполнительными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Главе Южно-Казахстанской областной администрации совместно с
Управлением Алматинской железной дороги принять меры по
трудоустройству и организации рабочих мест для работников подсобного
хозяйства Шымкентского отделения дороги "Ордабасы" в связи с его
закрытием и включением территории в охранную зону заповедника.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Произвести в соответствии с действующим законодательством
выплату работникам подсобного хозяйства "Ордабасы" необходимых
компенсаций в связи с ликвидацией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Управлению Алматинской железной дороги передать на баланс
Национального историко-культурного заповедника "Ордабасы"
административно-производственные здания и подсобно-вспомогательные
помещения подсобного хозяйства Шымкентского отделения дороги
"Ордабасы".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культуры Республики Казахстан в месячный срок
разработать и утвердить положение о Национальном историко-культурном
заповеднике "Ордабасы".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культуры Республики Казахстан с участием 
Национальной академии наук Республики Казахстан и Казахского общества
охраны памятников истории и культуры провести научно-археологические
исследования и работы по музеефикации памятников заповедника.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культуры, Министерству печати и массовой
информации, Министерству туризма, физической культуры и спорта,
Государственной телерадиовещательной компании "Казахстан",
государственной компании "Казахкино", главе Южно-Казахстанской
областной администрации предусматривать в планах проведение в
местности "Ордабасы" республиканских, международных
культурно-спортивных мероприятий, выпуск книг, альбомов, буклетов,
научно-популярных фильмов, телевизионных передач, посвященных памяти
Толе би, Казыбек би и Айтеке би, историческим событиям в Ордабасы.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культуры Республики Казахстан, главе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областной администрации о ходе выполнения
настоящего постановления информировать Кабинет Министров Республики
Казахстан ежегодно к 1 сентября.
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