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2f47" w14:textId="0b82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Временного положения о порядке определения границ рынка определенного вида товара и признании хозяйствующего субъекта монополистом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20 декабря 1993 года N 1275. Утратило силу - постановлением Правительства РК от 17 августа 2001 г. N 1076 ~P011076.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Программы неотложных антикризисных мер и углубления социально-экономических реформ в части усиления государственной антимонопольной политики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Временное положение о порядке определения границ рынка определенного вида товара и признании хозяйствующего субъекта монополистом.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комитету Республики Казахстан по антимонопольной политике: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до 1 января 1994 г. в соответствии с настоящим Временным положением дополнения и изменения в республиканский и областные разделы Государственного реестра хозяйствующих субъектов-монополистов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опубликовать утвержденный Государственный реестр хозяйствующих субъектов-монополистов Республики Казахстан в республиканской печати.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 внесением хозяйствующего субъекта в Государственный реестр хозяйствующих субъектов-монополистов Республики Казахстан считать его монополистом на соответствующем рынке определенного вида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20 декабря 1993 года N 1275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Временное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 порядке определения границ рынка определенного вида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товара и признании хозяйствующего субъекта монополистом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регулирует в соответствии с законами Казахской ССР </w:t>
      </w:r>
      <w:r>
        <w:rPr>
          <w:rFonts w:ascii="Times New Roman"/>
          <w:b w:val="false"/>
          <w:i w:val="false"/>
          <w:color w:val="000000"/>
          <w:sz w:val="28"/>
        </w:rPr>
        <w:t xml:space="preserve">Z916000_ </w:t>
      </w:r>
      <w:r>
        <w:rPr>
          <w:rFonts w:ascii="Times New Roman"/>
          <w:b w:val="false"/>
          <w:i w:val="false"/>
          <w:color w:val="000000"/>
          <w:sz w:val="28"/>
        </w:rPr>
        <w:t>"О развитии конкуренции и ограничении монополистической деятельности",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Z913400_ </w:t>
      </w:r>
      <w:r>
        <w:rPr>
          <w:rFonts w:ascii="Times New Roman"/>
          <w:b w:val="false"/>
          <w:i w:val="false"/>
          <w:color w:val="000000"/>
          <w:sz w:val="28"/>
        </w:rPr>
        <w:t>"О защите прав потребителей", Положением о Государственном комитете Республики Казахстан по антимонопольной политике, утвержденном постановлением Кабинета Министров Республики Казахстан от 29 марта 1993 г. N 242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P930242_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комитете Республики Казахстан по антимонопольной политике", порядок определения границ республиканского и местного рынков определенного вида товара и признания хозяйствующего субъекта монополистом на соответствующем рынке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Отношения, связанные с финансовым и фондовым рынками,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рынком страховых услуг, регулируются другими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Положение распространяется на хозяйствующие субъекты всех форм собственности на территории Республики Казахстан, занимающиеся деятельностью по производству, реализации товаров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Здесь рассматриваются работы и услуги производственного характера (строительные, ремонтные работы, заготовительные, торговые, снабженческо-сбытовые, транспортные услуги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понятия, применяемые в настоящем Положении: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"рынок определенного вида товара" - регион обращения конкретного товара или группы взаимозаменяемых товаров (включая работы и услуги), в пределах которой потребитель считает их доступными для приобретения;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"границы рынка определенного вида товара" - это пределы обращения данного товара (группы взаимозаменяемых товаров, работ, услуг), где сохраняется возможность продажи либо обмен товара (работ, услуг) для продавца и приобретения товара (работ, услуг) для потребителя по доступным для него условиям и ценам.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вид аналогичных, взаимозаменяемых товаров (работ, услуг) имеет собственный рынок, границы которого очерчивают географический район его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Совокупность определенных видов товаров (работ, услуг), границы рынка которых выходят за пределы одной области, составляет республиканский рынок.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Совокупность определенных видов товаров (работ, услуг) с границами, лежащими в пределах одной области, города, района, населенного пункта, других локальных территорий составляет местный рынок;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"аналогичные, взаимозаменяемые товары (работы, услуги)" - это товары (работы, услуги), имеющие сходные потребительские свойства (по стандартам качества, техническим характеристикам) и предназначенные для удовлетворения сходных потребностей, имеющие одинаковый спрос у одной и той же группы потребителей, сходные расходы на рекламу и дополнительные издержки при потреблении товара (работ, услуг) взамен другого;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"рыночная доля" - показатель участия хозяйствующего субъекта в объеме продаж данного товара (работ, услуг) и аналогичных, взаимозаменяемых товаров (работ, услуг) на республиканском и местном рынках с учетом их ввоза и вывоза.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Рыночная доля определяется соотношением объема продаж (реализации, поставки) хозяйствующим субъектом данного товара (работ, услуг) на республиканском либо местном рынках и объема продаж (реализации, поставки) данного, аналогичного и взаимозаменяемого товара (работ, услуг) на соответствующем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"объем рынка определенного вида товара" - это объем продаж (реализации, поставки в натуральном стоимостном выражении) данного, аналогичного и взаимоземеняемого товара (работ, услуг) с учетом их ввоза и вывоза (по межправительственным соглашениям, по бартеру, на экспорт, по импорту, через биржи, торговые дома и прочие поставки в республику, область, города Алматы и Ленинск, за пределы республики, области, городов Алматы и Ленинска).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II. Определение границ рынка определенного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вида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постановлением Кабинета Министров Республики Казахстан от 29 сентября 1992 г. N 814 (У.с. N 1283 от 26.09.95) "О государственном регулировании цен на продукцию предприятий-монополистов, реализуемую по свободным (рыночным) ценам" (САПП Республики Казахстан, 1992 г., N 37, ст.570), а также постановлением Кабинета Министров Республики Казахстан от 28 июня 1993 г. N 547 "О внесении изменений и дополнений в некоторые решения Правительства Республики Казахстан" (САПП Республики Казахстан, 1993 г., N 25, ст. 304) Государственный комитет Республики Казахстан по антимонопольной политике (его территориальные органы) на основании материалов Государственного комитета Республики Казахстан по статистике и анализу (его территориальных органов), а также данных Республиканской контрактной корпорации "Казконтракт", Главного таможенного управления Министерства финансов, Главного управления стандартизации и метрологии, Министерства внешнеэкономических связей, Министерства промышленности, Министерства сельского хозяйства, Министерства торговли, Министерства строительства, жилья и застройки территории Республики Казахстан, других министерств и ведомств Республики Казахстан, данных хозяйствующих субъектов, общества потребителей и других материалов по развитию производства и рынка определенного вида товара определяет границы рынков, доминирующее положение хозяйствующих субъектов на соответствующем рынке определенного вида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Доступность приобретения товаров (работ, услуг) обеспечивается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возможности приобретения конкретного товара (группы товаров) по определенной цене на данной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обоснованности и оправданности транспортных затрат относительно стоимости товара (работ,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сохранения качества, надежности и других потребительских свойств товара (работ,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соответствия цены товара (работ, услуг) его качеству;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отсутствия ограничений (запретов) купли-продажи, ввоза-вывоза товаров (работ,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наличия равных условий конкуренции на территории, в пределах которой осуществляются производство, реализация, поставка товаров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Определение Государственным комитетом Республики Казахстан по антимонопольной политике (его территориальными органами) границ республиканского и местного рынков определенного вида товара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реже одного раза в год при формировании Государственного реестра хозяйствующих субъектов-монополистов Республики Казахстан, ведение которого предусмотрено постановлением Кабинета Министров Республики Казахстан от 29 сентября 1992 г. N 814;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уточнении рыночной доли хозяйствующего субъекта на соответствующем рынке в случае мотивированного обращения хозяйствующего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анализе состояния рынков определенного вида товара;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фактов нарушения антимонопольного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Кабинетом Министров Республики Казахстан дополнительных мер регулирования деятельности хозяйствующих субъектов-монополистов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Границы межреспубликанских рынков определенного вида товара устанавливаются с учетом межправительственных соглашений о торгово-экономическом сотрудничестве.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III. Порядок признания хозяйствующего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субъекта монополистом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Законом Казахской ССР "О развитии конкуренции и ограничении монополистической деятельности" монополистом считается хозяйствующий субъект, действия которого направлены на недопущение, ограничение либо устранение конкуренции и доля которого на рынке определенного вида товара (работ, услуг) превышает предельную величину, устанавливаемую ежегодно Государственным комитетом Республики Казахстан по антипонопольной политике.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Превышение рыночной доли хозяйствующего субъекта над установленной предельной величиной свидетельствует о наличии его доминирующего положения на рынке определенного вида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не может быть признано доминирующим положение хозяйствующего субъекта, доля которого на рынке определенного вида товара не превышает 35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Анализ рынков определенного вида товара и определение доминирующего положения хозяйствующих субъектов на республиканском и местном рынках производится Государственным комитетом Республики Казахстан по антимонопольной политике (его территориальными органами) согласно приложениям N 1, 2, 3, 4 к настоящему Положению.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Хозяйствующий субъект также признается монополистом на республиканском и местном рынках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наличия естественного, разрешенного монополизма хозяйствующих субъектов;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наличия производства товаров (работ, услуг), а также видов деятельности, являющихся объектами государственной монополии.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Не признается монопольным в течение двух лет доминирующее положение хозяйствующих субъектов, впервые вступивших на рынок определенного вида товара с реализацией новых, не имеющих аналогов и пользующихся спросом товаров (работ, услуг), производство которых связано с применением новейшей технологии и достижений научно-технического прогресса.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Хозяйствующие субъекты, рыночная доля которых на республиканском либо местном рынках определенного вида товара является доминирующей, включаются в Государственный реестр хозяйствующих субъектов-монополистов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хозяйствующих субъектов в Государственный реестр хозяйствующих субъектов-монополистов Республики Казахстан означает признание их монополистами на республиканском либо местном рынках определенного вида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формирования и ведения Государственного реестра хозяйствующих субъектов-монополистов Республики Казахстан определен Государственным комитетом Республики Казахстан по антимонопольной политике.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Утвержденный Государственным комитетом Республики Казахстан по антимонопольной политике Государственный реестр хозяйствующих субъектов-монополистов Республики Казахстан подлежит опубликованию в республиканской и местной печати.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(приложение N 5) о признании хозяйствующего субъекта монополистом сообщается Министерству экономики, Министерству финансов, Государственному комитету Республики Казахстан по статистике и анализу, органам местной исполнительной власти, заинтересованным министерствам и ведомствам, хозяйствующим субъектам-монополистам.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 признании хозяйствующего субъекта монополистом на республиканском и местном рынках определенного вида товара Государственный комитет Республики Казахстан по антимонопольной политике (его территориальные органы) осуществляет государственное регулирование деятельности хозяйствующих субъектов-монополистов Республики Казахстан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IV. Ответственность должностных лиц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органов, хозяйствующих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За непредставление Государственному комитету Республики Казахстан по антимонопольной политике (его территориальным органам) в установленный срок информации, документов и копий с них, необходимых для определения границ рынков определенного вида товара и доминирующего положения хозяйствующих субъектов, либо представление заведомо недостоверных (ложных) сведений должностные лица государственных органов, хозяйствующих субъектов несут дисциплинарную, административную, уголовную ответственность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Приложения N 1-4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 Временному положению о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определения границ рынков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определенного вида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и признании хозяйствующего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субъекта монополистом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(т а б л и ц ы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5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Временному положению о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определения границ товарных рынков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и признании хозяйствующего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субъекта монополистом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ГОСУДАРСТВЕННЫЙ КОМИТЕТ РЕСПУБЛИКИ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 ПО АНТИМОНОПОЛЬНОЙ ПОЛИТИКЕ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Министерство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Министерство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Госкомитет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статистике и анализу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(наименование местного органа исполнительной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власти)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(наименование хозяйствующего субъекта)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признании хозяйствующего субъекта монополистом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(наименование хозяйствующего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расположение_________________________________________________________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(почтовый адрес хозяйствующего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постановлению Госкомитета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антимонопольной политике от "____"__________________________199___г.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N______________включен в Государственный реестр хозяйствующих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субъектов-монополистов Республики Казахстан и признается монополистом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(наименование рынка)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рынке определенного вида товара.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(дата)                          (подпись)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