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d76b" w14:textId="887d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упоpядочении закупок заpубежных технологий, техники и дpугой пpодукции для отpаслей агpопpомышленного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декабpя 1993 года N 1312.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упорядочения закупок зарубежных технологий, техники и другой продукции для агропромышленного комплекса, предотвращения завоза в республику устаревших образцов техники, пестицидов, гербицидов, семян растений, не прошедших государственные сортоиспытания, а также неоправданных затрат валютных средств на эти цели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Считать недопустимым производить закупку у зарубежных фирм за счет иностранных кредитов и средств Республиканского валютного фонда техники и технологий, семян, племенного скота, средств защиты растений, вакцины и другой продукции сельскохозяйственного назначения без технико-экономического обоснования, экспертизы и соответствующих испытаний.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Положение о порядке закупки зарубежных технологий, техники, семян, скота, средств защиты растений, вакцины и другой продукции для отраслей агропромышленного комплекса Республики Казахстан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Министерствам, ведомствам, научным организациям и другим учреждениям и предприятиям Республики Казахстан, занимающимся разработкой, производством и испытанием продукции, указанной в пункте 1 настоящего постановления, осуществить подготовку испытательных лабораторий (центров) к аккредитации.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Главному управлению по стандартизации и метрологии при Кабинете Министров Республики Казахстан провести аккредитацию испытательных лабораторий (центров) на право проведения сертификационных испытаний этой продукции в соответствии с поданными заявлениями.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Министерствам, государственным комитетам и ведомствам Республики Казахстан при закупках зарубежных технологий, техники, семян, скота, средств защиты растений, вакцины и другой продукции для агропромышленного комплекса в первую очередь выделять определенное количество их опытным и экспериментальным хозяйствам, испытательным лабораториям научно-исследовательских организаций Казахской академии сельскохозяйственных наук и сельскохозяйственных вузов, машиноиспытательным станциям Министерства сельского хозяйства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Министерству финансов Республики Казахстан предусматривать ежегодно в проектах бюджета необходимые финансовые средства для централизованной закупки указанных образцов и организации их испытаний.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Министерству экономики Республики Казахстан совместно с Казахской академией сельскохозяйственных наук, заинтересованными министерствами и ведомствами проработать вопрос об организации начиная с 1994 года производства на основе отечественных технологий импортозамещающих материалов и техники, средств защиты растений и биопрепаратов.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целях координации деятельности в области закупок зарубежных технологий, техники, семян растений, племенного скота, средств защиты растений, вакцины и другой продукции для отраслей агропромышленного комплекса, а также концентрации валютных средств для их приобретения может быть образовано акционерное общество, учреждаемое министерствами, ведомствами, государственными комитетами и акционерными компаниями, заинтересованными в данном вопросе.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29 декабря 1993 года N 1312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 порядке закупки зарубежных технологий, техники,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семян, скота, средств защиты растений, вакцины и другой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продукции для отраслей агропромышленного комплекса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Настоящее Положение устанавливает порядок закупки зарубежных технологий, техники, семян растений, племенного скота, средств защиты растений, вакцины и другой продукции для отраслей агропромышленного комплекса за счет иностранных кредитов и средств Республиканского валютного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Подготовка предложений по отбору промышленных образцов импортных машин, оборудования, технологий сельскохозяйственного назначения, семян, племенного скота, вакцины, средств защиты растений, планируемых к закупке за рубежом, производится специально созданными в министерствах, государственных комитетах, ведомствах или на предприятиях группами опытных специалистов. Образцы должны соответствовать уровню мировых стандартов и по технико-экономическим показателям превосходить аналоги, имеющиеся в производстве в странах СНГ.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Подготовленные предложения по закупке указанной продукции направляются на рассмотрение Межведомственного научно-технического совета агропромышленного комплекса Республики Казахстан для проведения научно-технической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Вопрос о закупке химических, биологических средств защиты растений и регуляторов роста решается Государственной межведомственной комиссией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При наличии достоверных, обоснованных соответствующими испытаниями данных о высоких потребительских свойствах закупаемых технологий, техники, семян, племенного скота, средств защиты растений и другой продукции сельскохозяйственного назначения указанные в пункте 3 организации могут после соответствующей экспертизы принять решение о выдаче рекомендаций по закупке этой продукции без повторных испытаний.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случае отсутствия достоверных данных о потребительских свойствах и опыта применения в условиях республики отобранные образцы технологий и техники, семена, племенной скот, средства защиты растений, вакцины закупаются в количестве, достаточном для проведения научной экспертизы, которая проводится в профильных лабораториях, опытных и экспериментальных хозяйствах научно-исследовательских организаций Казахской академии сельскохозяйственных наук, Национальной академии наук Республики Казахстан, на сортоучастках, машиноиспытательных станциях, учебно-опытных хозяйствах сельскохозяйственных вузов Министерства сельского хозяйства Республики Казахстан, сертификационных испытаний в лабораториях (центрах), аккредитованных Главным управлением по стандартизации и метрологии при Кабинете Министров Республики Казахстан. Проводится также государственная экологическая экспертиза этих образцов Министерством экологии и биоресурсов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Затраты на разработку технико-экономических обоснований несут министерства, государственные комитеты, ведомства и предприятия всех видов собственности, закупающие импортную технику, технологии и другие виды продукции сельскохозяйственного назначения. Испытания их производятся за счет средств, выделяемых из государственного бюджета на эти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Результаты испытаний рассматриваются соответственно Межведомственным научно-техническим советом агропромышленного комплекса Республики Казахстан и Государственной межведомственной комиссией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в Республике Казахстан. Их рекомендации доводятся до сведения потенциальных потребителей и Национального агентства по иностранным инвестициям при Министерстве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Предложения по закупке зарубежной техники, технологий, семян, племенного скота, вакцины, средств защиты растений и другой продукции сельскохозяйственного назначения, а также по организации производства импортозамещающей продукции, требующие валютного финансирования за счет иностранных кредитов и средств Республиканского валютного фонда, подлежат прохождению обязательной экспертизы в Национальном агентстве по иностранным инвестициям при Министерстве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Особо важные и спорные вопросы закупки зарубежных технологий, техники, семян, племенного скота, вакцины и другой продукции сельскохозяйственного назначения, а также предложения по организации импортозамещающей продукции могут быть рассмотрены Советом агропромышленного комплекса при Кабинете Министров Республики Казахстан и советом по машиностроению для агропромышленного комплекса при Кабинете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Возмещение убытков от внедрения импортной техники, технологий, другой продукции сельскохозяйственного назначения, закупленных за счет кредитов под гарантию государства с нарушением установленного порядка, производится в соответствии с действующим законодательством юридическими лицами, выступающими заказчиками по закупке этих видов товаров.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