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bf61a" w14:textId="fcbf6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упоpядочении тpанскрибиpования на pусском языке казахских топонимов, наименовании и пеpеименовании отдельных администpативно-теppитоpиальных единиц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Пpезидиума Веpховного Совета Республики Казахстан от 7 октябpя 1993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ходатайствами местных представительных и исполнительных органов, заключением Государственной ономастической комиссии при Кабинете Министров Республики Казахстан и в целях восстановления исторических географических наименований и возрождения национальной топонимики Президиум Верховного Совета Республики Казахстан постановляет: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Транскрибировать на русском языке наименования: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Кокчетавская область как Кокшетауская;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город Кокчетав Кокшетуской области как Кокшетау;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Бурлютобинский район Талдыкорганской области как Борлитобинский.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Присвоить наименование: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Атырауской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Сарайшык - населенному пункту, образовавшемуся в Сарайшыкском сельсовете Махамбетского района от слияния сел Опытное Поле и Сарайшык;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Западно-Казахстанской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Амангельды - населенному пункту при центральной усадьбе совхоза имени Амангельды Амангельдинского сельсовета Каменского района;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Мангистауской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рабочий поселок Сыгынды - населенному пункту при строящемся Мангистауском нефтеперерабатывающем заводе производственного объединения "Мангистаумунайгаз" Тупгараганского района;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Павлодарской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Камбар - населенному пункту при комплексной бригаде совхоза имени Жданова Приреченского сельсовета Актогайского района;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Енбекши - населенному пункту, образовавшемуся в Енбекшинском сельсовете Железинского района от слияния сел Антоновка и Стояновка;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Тургайской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Шилисай - населенному пункту при отделении совхоза "Тастинский" Тастинского сельсовета Амантогайского района;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аул Куат - населенному пункту при отделении совхоза "Кызыласкерский" Джангильдинского сельсовета Джангильдинского района;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аул Карасай - населенному пункту при отделении совхоза имени Кайдасова Речного сельсовета Джангильдинского района;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Южно-Казахстанской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аул Ынтымак - населенному пункту при отделении "XXV партсъезд" совхоза имени Г. Муратбаева Актюбинского сельсовета Келесского района;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аул Сарыжылга - населенному пункту при отделении "60 лет Октября" совхоза имени Абая Ошактинского сельсовета Отрарского района;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аул Каргалы - населенному пункту при центральной усадьбе отделения "30 лет Казахстана" совхоза имени Алтынбекова Отрарского сельсовета Отрарского района;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аул Дербисек - населенному пункту, образовавшемуся в Дербисекском аульсовете Сарыагачского района от слияния сел Тоболино и Кирово.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Переименовать: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Акмолинской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Еркиндык Капитоновского сельсовета Макинского района в аул Балуан Шолака;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Актюбинской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Комсомольский район в Богеткольский;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Алматинской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Куликовка Каражотинского сельсовета Чиликского района в село Сарыбулак;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Кызылжиде Каражотинского сельсовета Чиликского района в село Актоган;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Атырауской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Эмбинский район в Жылыойский;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Ленинградское, административный центр Аксайского сельсовета Атырауского горсовета, в село Аксай;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поселок Дальний Аксайского сельсовета Атырауского горсовета в поселок Акжар;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Жамбылской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Самсоновка, административный центр Куренбельского сельсовета Жуалынского района, в аул Куренбел;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Гагарино Бурнооктябрьского сельсовета Жуалынского района в аул Туктибай;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Евгеньевка, административный центр Аксайского сельсовета Жуалынского района, в аул Кольбастау;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Петровка, административный центр Карасазского сельсовета Жуалынского района, в аул Карасаз;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Успеновка Жетитобинского сельсовета Жуалынского района в аул Коныртобе;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Братское Жетитобинского сельсовета Жуалынского района в аул Шынбулак;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Нововознесеновка Кокбастауского сельсовета Жуалынского района в аул Коктобе;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Шубарагаш Боролдайского сельсовета Жуалынского района в аул Рысбек;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Красногорка, административный центр Улкенсулуторского сельсовета Кордайского района, в аул Улькен Сулутор;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Михайловка, административный центр Карасайского сельсовета Кордайского района, в аул Карасай батыра;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Рисороб, административный центр Какпатасского сельсовета Кордайского района, в аул Какпактас;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Байкадам, административный центр Сарысуского района, в село Саудакент;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Коммунар Коммунарского сельсовета Сарысуского района в аул Игилик;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Енбек Жалгизтобинского сельсовета Свердловского района в аул Сенкибай;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Западно-Казахстанской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Каменский район в Таскалинский;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Искра Октябрьского сельсовета Акжаикского района в село Сасай;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Кзылту Алгабасского сельсовета Сырымского района в село Аксай;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Мартыново, административный центр Косшинского сельсовета Таскалинского района, в село Оян;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Крушино-Канава Чижинского сельсовета Таскалинского района в село Жанааул;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Калмыково, административный центр Тайпакского района, в село Тайпак;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Котельниково, административный центр Котельниковского сельсовета Тайпакского района, в село Алмалы;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Большевик Бисенского сельсовета Урдинского района в село Жиеккум;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Ворошилово Урдинского сельсовета Урдинского района в село Карасу;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Порт-Артур, административный центр Краснопартизанского сельсовета Жалпакталского района в село Акпатер;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Мокринское, административнй центр Айдарханского сельсовета Джангилинского района, в село Жанажол;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Факеево Айдарханского сельсовета Джангалинского района в село Сарыколь;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Карагандинской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Хорошевское, административный центр Хорошевского сельсовета Ульяновского района, в село Белагаш;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Калининское, административный центр Калининского сельсовета Ульяновского района, в село Акоре;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Рыбинское Калининского сельсовета Ульяновского района в село Косшокы;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Пушкино, адинистративный центр Пушкинского сельсовета Ульяновского района, в село Акбел;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Пролетарское, административный центр Пролетарского сельсовета Ульяновского района, в село Шешенкара;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Миньковка Кокпектинского сельсовета Ульяновского района в село Байкадам;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Морозовка, административный центр Маржанкольского сельсовета Осакаровского района, в село Уызбай;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Кустанайской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поселок Новонаурзумский, административный центр Наурзумского сельсовета Наурзумского района, в поселок Кожа;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Мангистауской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город Новый Узень в город Жанаозен;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Павлодарской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Казалы Казалыского сельсовета Аксуского района в село Коктерек;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Краснокутск, административный центр Актогайского района, в село Актогай;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Новоалексеевка, административный центр Жолболдинского сельсовета Актогайского района, в село Жолболды;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Белешское Приреченского сельсовета Актогайского района в село Жоламан;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Усачево Приреченского сельсовета Актогайского района в село Тортай;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Карла Маркса Заринского сельсовета Павлодарского района в село Жертумсык;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Семипалатинской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Социал Кумкольского сельсовета Аксуатского района в аул Каргыба;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Луговое Узунбулакского сельсовета Кокпектинского района в село Шариптогай;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Кировка, административный центр Кировского сельсовета Маканчинского района, в село Каратума;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Кызылказах Бестерекского сельсовета Урджарского района в село Кабанбай;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Тургайской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Ковыльное, административный центр Ковыльного сельсовета Аркалыкского района, в село Жалгызтал;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Братолюбовка, административный центр Братолюбовского сельсовета Державинского района, в аул Далабай;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Любицкое Братолюбовского сельсовета Державинского района в аул Актобе;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Юбилейное, административный центр Милысайского сельсовета Джангильдинского района в аул Милысай;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Южно-Казахстанской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Турмыс Алгабасского сельсовета Алгабасского района в аул Казата;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Ортакшыл Жамбылского сельсовета Алгабасского района в аул Таскудык;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Микоян Каракайского сельсовета Жетысайского района в аул Ынтымак;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Каратас, административнй центр Каратасского сельсовета Казыгуртского района, в аул Шарапхана;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Ленинское, административный центр Казыгуртского района, в аул Казыгурт;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Самсоновка, административный центр Акбулакского аулсовета Сайрамского района, в аул Акбулак;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Казарма Тассайского сельсовета Сайрамского района в аул Достык;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Красино Ильичевского сельсовета Сарыагачского района в аул Дархан;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Новоабад Ленинского сельсовета Сарыагачского района в аул Бостандык;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Полторацкое, административный центр Жибекжолынского сельсовета Сарыагачского района, в аул Жибек жолы;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Энгельс, административный центр Каракурского аулсовета Сузакского района, в аул Каракур;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Ванновка, административный центр Тюлькубасского района, в аул Турара Рыскулова;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Корниловка, административный центр Жаскешуского аулсовета Тюлькубасского района, в аул Жаскешу;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Турар Жаскешуского аулсовета Тюлькубасского района в аул Рыскула;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Юбилейное, административный центр Жаушыкумского сельсовета Чардаринского района, в аул Жаушыкум.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Председатель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Верховного Совета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     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