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053d" w14:textId="4290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поpядке пpиватизации госудаpственного жилищного фонда, введенного в эксплуатацию после 1 янваpя 1992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 янваpя 1994 г. N 2. Утратило силу постановлением Правительства Республики Казахстан от 2 июля 2013 года № 673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02.07.2013 </w:t>
      </w:r>
      <w:r>
        <w:rPr>
          <w:rFonts w:ascii="Times New Roman"/>
          <w:b w:val="false"/>
          <w:i w:val="false"/>
          <w:color w:val="ff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23 июня 1993 г. N 1288 "Об ускорении приватизации государственного жилищного фонда в Республике Казахстан и мерах по обеспечению процессов разгосударствления и приватизации"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приватизации государственного жилищного фонда, введенного в эксплуатацию после 1 января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 января 1994 г. N 2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порядке приватизации государственного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фонда, введенного в эксплуатацию после 1 января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соответствии с постановлением Президента Республики Казахстан от 23 июня 1993 г. N 1288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ускорении </w:t>
      </w:r>
      <w:r>
        <w:rPr>
          <w:rFonts w:ascii="Times New Roman"/>
          <w:b w:val="false"/>
          <w:i w:val="false"/>
          <w:color w:val="000000"/>
          <w:sz w:val="28"/>
        </w:rPr>
        <w:t>приватизации государственного жилищного фонда в Республике Казахстан и мерах по обеспечению процессов разгосударствления и приватизации" 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купонном механизме приватизации государственной собственности в Казахской ССР", утвержденным постановлением Президента Казахской ССР от 13 сентября 1991 г. N 444.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Введение в действие настоящего Положения не отменяет ранее принятые нормативные акты, регулирующие вопросы приватизации государственного жилищного фонда, а уточняет правила приватизации жилья, введенного в эксплуатацию после 1 января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сохраняются основные принципы приватизации жилья, условия и размеры начисления приватизационных жилищных купонов гражданам республики, льготы, предусмотренные отдельным категориям граждан,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купонном механизме.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стоимости квартир и жилых помещений комнатного типа в общежитиях государственного жилищного фонда, введенного в эксплуатацию после 1 января 1992 г. и подлежащего приватизации, производится по балансовой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16 октября 1999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1560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 целью приведения количества приватизационных жилищных купонов, начисленных гражданам в зависимости от трудового стажа по состоянию на 1 сентября 1991 г., в соответствие со стоимостью государственного жилищного фонда, введенного в эксплуатацию после 1 января 1992 г., определяется индекс стоимости приватизируемого жилья.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 основу определения индекса стоимости жилья принимается средняя стоимость одного квадратного метра полезной площади в среднем по республике по состоянию на 1 января 1991 г., которая равна 64 тиынам.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Стоимость одного квадратного метра жилья приватизируемой квартиры или жилого помещения комнатного типа в общежитии по конкретному объекту, введенному после 1 января 1992 г., определяется исходя из его балансовой стоимости с учетом износа и установленных коэффициентов (этажности, экологии, удорожания стоимости строительных материалов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6 внесены изменения - постановлением Правительства РК от 16 октября 1999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1560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Отношение стоимости одного квадратного метра жилья приватизируемой квартиры или жилого помещения комнатного типа в общежитии к стоимости одного квадратного метра жилья базового года (1990 год) составляет индекс стоимости жилья по данному конкретному объекту.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7 внесены изменения - постановлением Правительства РК от 16 октября 1999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1560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Купонные счета граждан пересчитываются органами, ответственными за приватизацию государственного жилищного фонда, с учетом индекса стоимости жилья по конкретному объекту, введенному в эксплуатацию после 1 января 1992 года. Расчет производится путем умножения количества купонов, начисленных гражданам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купонном механизме, на индекс стоимости жилья.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Если суммы приватизационных жилищных купонов будет достаточно для выкупа приватизируемой квартиры (дома) или жилого помещения комнатного типа в общежитии, то она (он) приватизируется в соответствии с действующим порядком. Остаток жилищных купонов пересчитывается в обратном порядке к 1991 году путем деления на индекс стоимости жилья, перечисляется на спецсчет в отделение Казсбербанка и может использоваться гражданами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использования приватизационных жилищных купонов, утвержденному постановлением Президента Республики Казахстан от 23 июня 1993 г. N 1288.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9 внесены изменения - постановлением Правительства РК от 16 октября 1999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1560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Если балансовая стоимость приватизируемой квартиры (дома) или жилого помещения комнатного типа в общежитии превышает пересчитанную сумму приватизационных жилищных купонов, то разница между ними подлежит доплате.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10 внесены изменения - постановлением Правительства РК от 16 октября 1999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1560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Сумма, подлежащая доплате, может быть внесена денежными средствами единовременно или в рассрочку. В случае недостатка приватизационных жилищных купонов граждане также имеют право приобрести необходимое им количество купонов у других лиц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использования приватизационных жилищных купонов.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Пункт 12 у.с. - постановлением Кабинета Министров Республики Казахстан от 11 января 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Граждане, заключившие договоры и сдавшие свои государственные неприватизированные квартиры организациям под отселение с площадок строительства до выхода настоящего Положения, при получении нового жилья имеют право приватизировать новую квартиру в соответствии с порядком, установленным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Пункт 14 у.с. - постановлением Кабинета Министров Республики Казахстан от 11 января 1995 г. N 31.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