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34e4" w14:textId="c423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меpах по обеспечению деятельности Национального центpа по pадиоэлектpонике и связи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Кабинет Министpов Республики Казахстан Постановление от 4 янваpя 1994 г. N 8. Утратило силу - постановлением Правительства РК от 18 декабря 1998 г. N 1299 ~P981299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  Во исполнение Указа Президента Республики Казахстан от 21 января
1993 г. N 1090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U931090_ </w:t>
      </w:r>
      <w:r>
        <w:rPr>
          <w:rFonts w:ascii="Times New Roman"/>
          <w:b w:val="false"/>
          <w:i w:val="false"/>
          <w:color w:val="000000"/>
          <w:sz w:val="28"/>
        </w:rPr>
        <w:t>
  "О мерах по совершенствованию организации 
науки и развитию научно-технического потенциала республики" (САПП 
Республики Казахстан, 1993 г., N 1, ст. 12) Кабинет Министров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Установить, что Национальный центр по радиоэлектронике и
связи Республики Казахстан (далее - Национальный центр)
является комплексным научно-техническим объединением,
подведомственным Министерству науки - Академии наук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Руководство Национальным центром осуществляет генеральная
дирекция во главе с генеральным директором центра, назначаемым
Министром науки - президентом Академии наук 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Возложить на Национальный центр: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проведение и координацию фундаментальных и прикладных
исследований в области радиоэлектроники и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разработку предложений по государственным приоритетам развития
радиоэлектроники и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разработку проектов республиканских целевых научно-технических
программ по приоритетным направлениям развития радиоэлектроники
и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разработку и освоение технологий производства материалов и
элементной базы для радиоэлектронной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создание наукоемких и импортозамещающих производств, увеличение
экспортного потенциала республики за счет разработки и организации
производства конкурентоспособной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обеспечение трансфера новых технологий военно-промышленного
комплекса республики в радиоэлектронную промышленность;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организацию подготовки и повышения квалификации научных и
научно-технических кадров в области радиоэлектроники и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осуществление международного научно-технического 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Пункт 1 - с изменениями, внесенными постановлением
Правительства РК от 28 декабря 1996 г. N 1668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P961668_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Принять предложение Министерства науки и новых технологий
Республики Казахстан о создании на базе алматинского
производственно-технического предприятия "Гранит" Министерства
науки и новых технологий Республики Казахстан научно-исследовательского
института радиоэлектроники и специального 
конструкторско-технологического бюро с опытным производством
Министерства науки и новых технологий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Установить для научно-исследовательского института
радиоэлектроники следующие основные направления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проведение фундаментальных и прикладных исследований в области
радиоэлектроники;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участие в разработке проектов и реализации республиканских
целевых научно-технических программ по приоритетным направлениям
развития радиоэлектроники;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проведение исследований с целью создания и освоения
энергоресурсосберегающих и экологически чистых технологий, 
наукоемких и импортозамещающих производств радиоэлектронной
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Установить для специального конструкторско-технологического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бюро с опытным производством следующие основные направления 
деятельности:
    проведение опытно-конструкторских работ по созданию
радиоэлектронной техники и средств связи;
    разработку и освоение выпуска новых видов радиоэлектронных
устройств, необходимых для народного хозяйства республики;
    увеличение экспортного потенциала республики за счет разработки
конкурентоспособной радиоэлектронной аппаратуры.
    6. Включить в состав Национального центра на правах юридических
лиц:
    научно-исследовательский институт радиоэлектроники;
    специальное конструкторско-технологическое бюро с опытным
производством;
    производственное объединение "Алатау" Национальной акционерной
компании "Коргау".
    7. Утратил силу - постановлением от 28 апреля 1994 г. N 446.
    8. ( Пункт 8 утратил силу - постановлением Правительства РК
от 20 июня 1997 г. N 1002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P971002_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9. Определить местонахождение генеральной дирекции
Национального центра и специального конструкторско-технологического
бюро в г. Алматы, Научно-исследовательского института
радиоэлектроники в г. Приозерске.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Пункт 9 - в новой редакции согласно постановлению
Правительства РК от 28 декабря 1996 г. N 1668.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10. Министерству науки и новых технологий Республики Казахстан
в двухнедельный срок разделить и передать научно-исследовательскому
институту радиоэлектроники и специальному 
конструкторско-технологическому бюро с опытным производством
основные фонды, оборотные средства, материальные ресурсы,
штатную численность алматинского производственно-технического
предприятия "Гранит".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11. Установить, что Национальный центр финансируется за счет
государственного бюджета, кредитов Национального банка Республики
Казахстан, средств объединений, предприятий и организаций,
заинтересованных в деятельности центра, а также средств,
полученных от реализации собственных разработок. Деятельность
научно-исследовательского института радиоэлектроники и
специального конструкторско-технологического бюро с опытным
производством осуществляется на условиях хозяйственного расчета
и самофинансирования.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12. Пункт 12 - утратил силу согласно постановлению
Правительства РК от 28 декабря 1996 г. N 1668.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13. У.С. - пост. КМ РК от 23 декабря 1994 г. N 1451.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14. Министерству науки и новых технологий Республики Казахстан
в месячный срок утвердить Положение о Национальном центре по
радиоэлекторонике и связи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15. (Пункт 15 утратил силу - постановлением Правительства РК
от 2 октября 1996 г. N 1208)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