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16e1" w14:textId="7391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Министерстве по делам молодежи, туризма и спорта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10 января 1994 года N 49. Утратило силу - постановлением Правительства РК от 20 мая 1997 г. N 851 ~P970851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17 декабря 1993 г. N 1460 </w:t>
      </w:r>
      <w:r>
        <w:rPr>
          <w:rFonts w:ascii="Times New Roman"/>
          <w:b w:val="false"/>
          <w:i w:val="false"/>
          <w:color w:val="000000"/>
          <w:sz w:val="28"/>
        </w:rPr>
        <w:t xml:space="preserve">U931460_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Министерства по делам молодежи, туризма и спорта Республики Казахстан"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Министерстве по делам молодежи, туризма и 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для центрального аппарата Министерства по делам молодежи, туризма и спорта Республики Казахстан предельную численность в количестве 117 штатных единиц с годовым фондом оплаты труда в размере 582 тыс. тенге, а также лимит на содержание служебных легковых автомобилей в количестве 9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Разрешить Министерству по делам молодежи, туризма и спорта Республики Казахстан иметь 6 заместителей Министра, в том числе одного первого, и коллегию в составе 13 человек, утверждаемую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Предоставить право Министру по делам молодежи, туризма и спорта Республики Казахстан в пределах установленной численности и фонда оплаты труда утверждать штаты центрального аппарата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четвертый - с изменениями, внесенными постановлением Кабинета Министров Республики Казахстан от 6 февраля 1995 г. N 115.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выделить необходимые средства из республиканского бюджета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центрального аппарата Министерства по делам молодежи, туризма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капитальный ремонт здания, приобретение оборудования, оргтехники и автотранспорта.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экономики, Министерству финансов Республики Казахстан предусматривать ежегодное выделение лимитов капитальных вложений и определять источники финансирования по долевому участию Министерства по делам молодежи, туризма и спорта Республики Казахстан в строительстве жилья для работников центрального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Поручить главам областных, Алматинской и Ленинской городских администраций в месячный срок создать областные, городские и районные управления по делам молодежи, туризма и спорта согласно Положению о Министерстве по делам молодежи, туризма и 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Казахской ССР от 10 октября 1991 г. N 597 "Вопросы Государственного комитета Казахской ССР по делам молодежи";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Казахской ССР от 29 ноября 1991 г. N 750 "Об утверждении Положения о Министерстве туризма, физической культуры и спорта Казахской ССР";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30 декабря 1991 г. N 816 "Об утверждении Положения о Государственном комитете Республики Казахстан по делам молодежи" (СП КазССР, 1991 г., N 27, ст. 195).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10 января 1994 г. N 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 Министерстве по делам молодежи, туризма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по делам молодежи, туризма и спорта Республики Казахстан (в дальнейшем - Министерство) является республиканским органом государственного управления, осуществляющим целостную государственную политику по реализации молодежного законодательства, развития туризма, физической культуры и спорта, и несет ответственность перед Кабинетом Министров Республики Казахстан за состояние и перспективное развитие этих отраслей в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руководствуется в своей деятельности Конституцией и Законами Республики Казахстан, указами, постановлениями и распоряжениями Президента Республики Казахстан, решениями Кабинета Министров Республики Казахстан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осуществляет руководство в области молодежной политики, туризма, физической культуры и спорта через соответствующие местные управления по делам молодежи, туризма и спорта, собственные молодежные, туристические и спортивные организации, в том числе представительства за рубежом, а также организации, учреждения, предприятия, добровольные и акционерные общества, ассоциации, общественные организации, кооперативы и другие юридические и частные лица, занимающиеся молодежной, туристской и спортивной деятельностью, независимо от ведомственной принадлежности.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Министерство является юридическим лицом, имеет расчетный и валютный счета, обособленное имущество, печать с изображением Государственного герба Республики Казахстан и со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Пункт 5 исключен - постановлением Правительства РК от 13 октября 1995 г. N 1327.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II. Задачи и функции Министерства по делам молодежи,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туризма 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Основными задачами Министерства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единой государственной политики по реализации Закона Казахской ССР "О государственной молодежной политике в Казахской ССР", развитие туризма, физической культуры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укрепление материально-технической базы туризма, физической культуры и спорта, развитие их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комплекса социально-экономических, политических, в том числе правовых, и организационных мер, конкретных республиканских программ, обеспечивающих социальную защищенность и поддержку молодежи, регулирование ее занятости, профессиональной подготовки молодых людей;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международных, межрегиональных и внутренних молодежных, туристических и спортивных связей, внешнеэкономической, коммерческой деятельности и молодежного предпринимательства согласно действующему законодательству;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регулирование патентно-лицензионных отношений в сфере международного и внутреннего туризма, физической культуры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регулирования туристического потока в республике, оформление выездных документов туристам и спортсменам, официальным делегациям по согласованию с Министерством иностранных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интересов республики в международных, межрегиональных молодежных, туристских и спортивных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интересов молодежи, отраслей туризма и спорта в высших законодательных и исполнительных органах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информационно-рекламного и издательского дела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регулирование подготовки в республике и за рубежом специалистов для молодежных, туристских и спортивных организаций, повышение их деловой квалификации, а также рациональное использование специалистов, пропаганда молодежного, туристического и спортивного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проведение совместно с заинтересованными министерствами и ведомствами научных исследований в сфере молодежных проблем, в отрасли туризма, физической культуры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республиканских министерств, ведомств, общественных организаций по вопросам реализации государственной молодежной политики, развития туризма, физической культуры и спорта, а также взаимодействие с областными, Алматинской и Ленинской городскими администрациями по вопросам, касающимся практического решения актуальных проблем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возложенными на Министерство задачами оно выполняет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основные направления реализации государственной молодежной политики, развития отрасли туризма, физической культуры и спорта, разрабатывает и осуществляет перспективные, текущие, целевые программы по проблемам молодежи, развитию туризма, физической культуры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решений Кабинета Министров Республики Казахстан, формировании государственных программ и планов социально-экономического развития своей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и управляет деятельностью различных организаций, объединений, учреждений и предприятий республики, независимо от их ведомственной принадлежности, в том числе акционерных, кооперативных, частных, в сфере решения молодежных проблем, развития международного и внутреннего туризма, физической культуры и спорта, укрепления и рационального, эффективного использования материально-технической базы, развития информационно-рекламного дела, организации научных исследований и других направлений своей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и реализует единую стратегию по привлечению инвестиций для развития отрасли, расширения и реконструкции действующих предприятий, их технического перевооружения, создания новых предприятий, в том числе для производства молодежной, туристской, спортивной, сувенирной и другой продукции в соответствии с потребностями отрасли. Создает собственную сеть малых, совместных и других коммерческих предприятий, утверждает их уставы, имеет фирменный товарный знак;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имеет право реорганизации и ликвидации подведомственных организаций и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несет финансовой и имущественной ответственности по обязательствам подведомственных и иных организаций, которые в свою очередь не отвечают по тем же обязательствам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интересах эффективной экономической деятельности отрасли создает в установленном порядке акционерные и коммерческие банки, фонды поддержки молодежного предпринимательства, развития туризма, физической культуры и спорта, другие структуры, в том числе валютные;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патентно-лицензионную политику отрасли, разрабатывает и внедряет нормативы оснащения туристских предприятий, молодежных и спортивных организаций, стандарты обслуживания туристов, проводит лицензирование молодежных, туристских и спортивных организаций и предприятий, акционерных и добровольных обществ, союзов, кооперативов и других юридических лиц, включая частные, независимо от их ведомственной принадлежности, организует контроль за выполнением установленных требований, стандартов и нормативов, лишает владельцев лицензий права работы с молодежью, приема туристов и ведения туристской и спортивной деятельности в случае нарушения ими действующего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 основе действующих законодательных и нормативных актов республики документальное оформление официальных молодежных, туристских и спортивных делегаций и групп, частных лиц, выезжающих за рубеж;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 осуществляет оформление заграничных паспортов и виз туристам и спортсменам республики, официальным молодежным делегациям Министерства по делам молодежи, туризма и спорта по согласованию с Министерством иностранных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туристские и экскурсионные программы и маршруты;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учреждает в установленном порядке в стране и за рубежом свои молодежные, спортивные и туристические представительства, отделения и филиалы, деятельность которых соответствует задачам Министерства по делам молодежи, туризма и спорта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предложений по совершенствованию законодательства республики по вопросам молодежной политики, туризма, физической культуры и спорта, участвует в подготовке проектов и реализации международных и межрегиональных договоров отрасли, межправительственных соглашений;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консультативную юридическую помощь молодежным, туристским и спортивным организациям и предприятиям;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и координирует программы подготовки, переподготовки и повышения квалификации кадров, методического обеспечения их деятельности, организует симпозиумы, конференции, семинары, другие формы обучения и обмена опытом по работе с молодежью, туризму, физической культуре и спорту;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взаимодействие организаций, объединений и предприятий отрасли в проведении информационно-рекламной работы внутри республики и за рубежом, организует выпуск и реализацию рекламных кино-, видеофильмов, периодических изданий, использует для рекламных целей печать, радио и телевидение, участвует и проводит международные выставки и ярмарки;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издательскую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молодежные, туристские, спортивно-числовые лотереи и компьютерные игры, тотализаторы и другие экономические формы получения прибыли, утверждает в установленном порядке совместно с заинтересованными министерствами и ведомствами условия их проведения;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организационное и методическое руководство молодежными, туристскими и спортивными организациями, делегирует в случае необходимости на договорной основе определенные полномочия федерациям, ассоциациям, союзам, обществам и др.;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планы молодежных, туристских и спортивных мероприятий, организуемых различными ведомствами, общественными организациями, утверждает единые календарные планы мероприятий и соревнований, осуществляет контроль за их проведением;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нормы расходов и материального обеспечения участников молодежных, туристских и спортивных мероприятий по согласованию с заинтересованными министерствами и ведомствами;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международные, межрегиональные и республиканские молодежные мероприятия, туристские и спортивные соревнования и сборы, осуществляет кооперирование средств на их проведение;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правила проведения спортивных соревнований и сборов, спортивную классификацию видов спорта, программно-методические и другие нормативные документы, регламентирующие работу по их проведению;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сборных команд Республики Казахстан и обеспечивает участие спортсменов республики в чемпионатах стран СНГ, Европы, Мира, Олимпийских и Азиатских играх, других международных соревнованиях;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заинтересованными министерствами, ведомствами и общественными организациями проводит работу по подготовке спортивного резерва, координирует развитие сети спортивных клубов и школ, независимо от их ведомственной подчиненности, межведомственных и отраслевых центров олимпийской подготовки, а также организацию в них учебно-тренировочного процесса и допинг-контроля;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республиканские рекорды по видам спорта, представляет в установленном порядке международные спортивные организации, федерации по видам спорта, соответствующую документацию для утверждения мировых, европейских и азиатских рекордов, установленных спортсменами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решает вопросы присвоения званий, награждает медалями, знаками, дипломами, призами, грамотами, ценными подарками победителей и призеров республиканских мероприятий, работников молодежных, туристских и спортивных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выражает интересы работников отрасли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III. Организация работы Министерства по делам молодежи,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туризма 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Министерство по делам молодежи, туризма и спорта Республики Казахстан возглавляет Министр, назначаемый Указом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9.Заместители Министра назначаются на должность и освобождаются от должности Кабинетом Министров Республики Казахстан по представлению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Министерстве образуется коллегия в составе Министра (председатель коллегии), заместителей Министра, руководителей структурных подразделений Министерства (управлений). В состав коллегии могут быть включены руководящие работники министерств и ведомств Республики Казахстан, общественных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Министерства на регулярно проводимых заседаниях рассматривает вопросы реализации государственной молодежной политики, состояния и развития туризма, физической культуры и спорта, координирует деятельность всех организаций, объединений, учреждений и предприятий отрасли, независимо от их ведомственной принадлежности, осуществляет контроль за исполнением принимаемых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деятельностью Министерства и коллегии;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персональную ответственность за выполнение возложенных на Министерство задач и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коллегиальность в работе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структуру, штатную численность, должностные оклады, премии и надбавки к окладам работников центрального аппарата Министерства в пределах установленной численности и фонда оплаты труда, а также руководителям подведомственных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распределяет обязанности между заместителями Министра и координирует их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степень ответственности заместителей Министра и руководителей структурных подразделений Министерства за руководство отдельными областями его деятельности, а также за работу подведомственных ему организаций, объединений, учреждений и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и увольняет работников центрального аппарата, руководителей подведомственных Министерству организаций, учреждений, объединений и предприятий, в том числе на контрактной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поощряет заместителей Министра, других должностных лиц центрального аппарата Министерства, руководителей подведомственных Министерству организаций, объединений, учреждений и предприятий и налагает на них дисциплинарные взыскания.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Решения Министерства оформляются в виде приказов Министра, решения коллегии Министерства - в виде постановлений и подписываются Министром, а в его отсутствие - первым заместителем Министра, либо замещающим его лицом.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Решения, принятые Министерством в рамках его компетенции, являются обязательными для исполнения всеми молодежными, туристскими и спортивными организациями, объединениями, учреждениями и предприятиями, независимо от их ведомственной принадлежности, а также другими министерствами и ведомствами республики по вопросам реализации государственной молодежной политики, развития туризма,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необходимых случаях Министерство издает постановления, приказы и инструкции совместно или по согласованию с другими министерствами и ведомствами.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Руководители областных, Алматинского и Ленинского городских управлений по делам молодежи, туризма и спорта назначаются на должность по согласованию с Министерством по делам молодежи, туризма и 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Финансирование деятельности Министерства осуществляется за счет бюджетных ассигнований.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