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e839" w14:textId="67be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штатной численности центрального аппарата Главного таможенного управления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февраля 1994 г. N 131. Утратило силу - постановлением Правительства РК от 29 апреля 1996 г. N 520 ~P960520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Увеличить численность центрального аппарата Главного 
таможенного управления Министерства финансов Республики Казахстан
на 100 единиц с годовым фондом оплаты труда 1315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Указанное увеличение произвести за счет общей численности
и фонда оплаты труда, предусмотренных таможенной службе 
Министерства финансов Республики Казахстан на 1994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