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19d90" w14:textId="4f19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укреплению материально-технической базы Казахского государственного национального университета им.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7 февраля 1994 года N 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Президента Республики Казахстан
от 9 января 1993 г. N 1059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K931059_ </w:t>
      </w:r>
      <w:r>
        <w:rPr>
          <w:rFonts w:ascii="Times New Roman"/>
          <w:b w:val="false"/>
          <w:i w:val="false"/>
          <w:color w:val="000000"/>
          <w:sz w:val="28"/>
        </w:rPr>
        <w:t>
  "О статусе Казахского 
государственного национального университета им. Аль-Фараби" и в целях 
повышения роли университета в системе высшего образования республики,
совершенствования организации учебного процесса и
научно-исследовательской деятельности, укрепления научной и
учебно-лабораторной базы университета, улучшения жилищно-бытовых
условий студенческой молодежи и профессорско-преподавательского
состава КазГУ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предложения Казахского государственного
национального университета им. Аль-Фараби, согласованные с 
Министерством экономики и Министерством финансов Республики
Казахстан, о строительстве в 1996-2005 годах второй очереди
комплекса учебно-производственных зданий объема 600 тыс. кубометров,
поликлиники на 240 посещений в смену, санатория-профилактория с 
отдельным пищеблоком на 100 посадочных мест, студенческих общежитий 
на 3 тыс.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экономики Республики Казахстан совместно 
с Министерством финансов Республики Казахстан предусмотреть
в 1994-1995 годах необходимые ассигнования на разработку 
проектно-сметной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КазГУ им. Аль-Фараби до конца 1994 года обеспечить разработку
технико-экономического обоснования на строительство второй
очереди университета.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экономики и Министерству финансов Республики
Казахстан предусмотреть выделение в 1994-1995 годах ассигнований
из фонда преобразования экономики республики: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завершение строительства в 1994 году зданий и сооружений
спортивно-оздоровительного лагеря университета на побережье озера
Иссык-Куль. Министерству по делам молодежи, туризма и спорта
Республики Казахстан оказать содействие в расширении спортивной
базы и оснащения лагеря спортинвентарем;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окончание строительства в 1994 году 64-квартирного жилого
дома со встроенной стоматологической поликлиникой;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долевое участие в строительстве технопарка университета;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начала работ по сооружению учебно-лабораторного корпуса
факультета востоковедения в комплексе с общежитием гостиничного
типа на 200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(Пункт 3 утратил силу - постановлением Правительства РК 
от 2 апреля 1997 г. N 465)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печати и массовой информации Республики
Казахстан оказать содействие в создании в КазГУ им. Аль-Фараби
издательства "Университет" и собственной полиграфической базы.
Министерству финансов и Министерству экономики Республики Казахстан
предусмотреть для этих целей в 1994-1996 годах дополнительное
выделение средств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и Министерству экономики Республики
Казахстан предусмотреть ежегодное выделение необходимых средств
в свободно конвертируемой валюте на обучение и стажировку
студентов международных специальностей за рубежом, развитие
международных связей, приобретение учебно-научных приборов и
полиграфического оборудования.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Главе Алматинской городской администрации: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оформить отвод земельных участков, свободных от застройки,
под строительство многоквартирных жилых домов на 500 квартир;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экономики и Министерству финансов Республики
Казахстан предусмотреть в 1994-2000 годах необходимые ассигнования
на разработку проектно-сметной документации и строительство
многоквартирных жилых домов;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осуществить принятие магистральных и внутриплощадных
инженерных сетей городскими службами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Главе Алматинской областной администрации: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рассмотреть вопрос об отводе земельного участка в районе
озера Капчагай под зону отдыха с последующим строительством;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городской администрацией рассмотреть вопрос об
отводе земельных участков под строительство индивидуальных
жилых домов для профессорско-преподавательского состава и под
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экономики Республики Казахстан, начиная с 1993 
года, предусмотреть КазГУ им. Аль-Фараби необходимые ассигнования 
в порядке долевого участия в сооружении молодежно-жилищных комплексов.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