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322b" w14:textId="0ce3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Республиканском оперативно-спасательном отряде&lt;*&gt; Сноска. В тексте постановления и Положения заменены слова - постановлением Правительства РК от 20 августа 1996 г. N 1031 ~P961031.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28 февраля 1994 года N 235. Утратило силу - постановлением Правительства РК от 27 апреля 1999 г. N 482 ~P990482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Республиканском оперативно-спасательном отряде.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Содержание Республиканского оперативно-спасательного отряда осуществлять за счет средств резервного фонда Кабинета Министров Республики Казахстан на финансирование чрезвычайных ситуаций с открытием специального счета.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финансов Республики Казахстан определить порядок использования средств, выделяемых на содержание Республиканского оперативно-спасательного отряда, приобретение и содержание специальной техники, механизмов, транспортных средств, аварийно-спасательных инструментов и снаряжения на основании расчетов, согласованных с Государственным комитетом Республики Казахстан по чрезвычайным ситуациям.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труда Республики Казахстан в месячный срок внести предложения по оплате труда работников Республиканского оперативно-спасательного отряда, распространению на них льгот, определенных трудовым законодательством и решениями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Государственному комитету Республики Казахстан по государственному имуществу, главам Алматинской городской и Алматинской областной администраций в месячный срок решить вопрос обеспечения Республиканского оперативно-спасательного отряда помещениями и площадью для размещения работников и хозяйственно-технических служб.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экономики, Министерству промышленности, Министерству обороны, Министерству транспорта и Министерству внутренних дел Республики Казахстан принять меры по комплектованию Республиканского оперативно-спасательного отряда необходимыми транспортными средствами, инженерной и аварийно-спасательной техникой, специальным инструментом, оборудованием и снаряжением.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связи Республики Казахстан обеспечить Республиканский оперативно-спасательный отряд необходимыми видами оперативной связи, внеочередную установку служебных и квартирных телефонов его штатным работникам.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Местным исполнительным органам, министерствам и ведомствам республики оказать содействие Республиканскому оперативно-спасательному отряду в реализации его задач и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28 февраля 1994 г. N 235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 Республиканском оперативно-спасательном отряде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Республиканский оперативно-спасательный отряд (в дальнейшем - РОСО) создан для организации и проведения спасательных и поисково-спасательных работ в труднодоступных районах, на объектах повышенной сложности и оказания неотложной помощи пострадавшим в результате стихийных бедствий, аварий и катастроф.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РОСО входит в состав сил и средств Республиканской системы по предупреждению и действиям в чрезвычайных ситуациях в качестве самостоятельной государственной специализированной организации, пользующейся всеми правами юридического лица, имеет самостоятельный баланс, расчетный, валютный и иные счета в учреждениях банков Республики Казахстан, печать со своим наименованием на казахском и русском языках, фирменный знак, эмблему.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Оперативное руководство РОСО осуществляет Государственный комитет Республики Казахстан по чрезвычайным ситуациям.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РОСО назначается распоряжением Председателя Государственного комитета Республики Казахстан по чрезвычайным ситуациям.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РОСО в своей деятельности руководствуется Конституцией, законами Республики Казахстан, нормативными актами Президента и Кабинета Министров Республики Казахстан, решениями Государственного комитета Республики Казахстан по чрезвычайным ситуациям и настоящим Положением. РОСО действует, основываясь на принципах гуманизма и милосердия, законности и приоритетности сохранения человеческой жизни и национального достояния.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Оперативность в деятельности РОСО достигается за счет многопрофильной профессиональной подготовки спасателей, высокой оснащенности специальными средствами спасения пострадавших, современными средствами связи и транспорта, а также постоянной повышенной готовности к действиям в чрезвычайных ситуациях на территории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Руководящим принципом организационного строения РОСО является единоначалие со строгой исполнительской дисциплиной в сочетании с инициативой и трудовой активностью сотрудников. Основной тактической единицей отряда является спасательная группа. Круглосуточное дежурство организуется группами, полностью укомплектованными необходимой техникой, оборудованием, транспортом, снаряжением, средствами связи и жизнеобеспечения.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РОСО осуществляет методическое руководство областными оперативно-спасательными отрядами, оказывает помощь в их учебной и профилактической деятельности. Областные оперативно-спасательные отряды осуществляют свою деятельность в соответствии с положениями, утвержденными областными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Подбор и комплектование штатов РОСО осуществляется из числа опытных специалистов с учетом специфики работы и требований личной физической и профессиональной подготовки. Персональный состав и квалификация спасателей утверждаются начальником РОСО.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РОСО включает в себя профессиональные курсы спасателей для подготовки и повышения квалификации кадров для республиканского и областных оперативно-спасательных отрядов с привлечением в необходимых случаях преподавателей и специалистов, а также использованием учебной базы министерств, ведомств и организаций по договору.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поддержания высокой готовности к действиям в чрезвычайных ситуациях РОСО имеет собственную систему оперативной связи и оповещания, поддерживает круглосуточную связь с дежурными и прогнозными службами, оперативными дежурными Государственного комитета по чрезвычайным ситуациям.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Вызов РОСО для проведения спасательных и других неотложных работ при чрезвычайных ситуациях производится Государственным комитетом по чрезвычайным ситуациям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Организация доставки подразделений РОСО к месту проведения спасательных работ осуществляется в соответствии с Положением о порядке обеспечения транспортными средствами и организации перевозок сил и средств Республиканской системы по предупреждению и действиям в чрезвычайных ситуациях, утвержденным постановлением Кабинета Министров Республики Казахстан от 16 апреля 1993 г. N 315.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Оперативный автотранспорт РОСО пользуется преимущественным правом проезда по всему пути следования к месту чрезвычайной ситуации или в аэропорт для доставки спасательных групп наравне с другими автотранспортными средствами специального назначения. В этих целях оперативный автотранспорт РОСО имеет соответствующие опознавательные знаки, звуковую и световую сигнализацию установленного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Основными задачами РОСО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экстренных спасательных, поисково-спасательных и аварийно-спасательных работ при стихийных бедствиях, авариях и катастрофах в труднодоступных районах, на сложных объектах, требующих быстрых и эффективных действий спасателей, имеющих многопрофильные профессиональные специальности;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разведки в очагах разрушительных аварий, катастроф и зонах стихийных бедствий;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спасательных работах совместно с аварийно-спасательными подразделениями и формированиями при чрезвычайных ситуациях;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подготовке и обучении населения действиям и способам защиты жизни, оказания помощи пострадавшим при чрезвычайных ситуациях, в разработке и осуществлении превентивных мер по предупреждению чрезвычайных ситуаций и снижению ущерба от их последствий;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постоянной готовности подразделений РОСО к немедленному и эффективному проведению спасательных и поисково-спасательных работ на территории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РОСО в соответствии с возложенными на него задачами: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полное комплектование отряда квалифицированными кадрами, проводит систематическую специальную подготовку и обучение личного состава эффективным действиям по спасению жизни и оказанию помощи терпящим бедствие, правилам техники безопасности при производстве аварийно-спасательных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 и организует оснащение спасательных групп современными средствами, специальным оборудованием и инструментом для проведения поисковых и спасательных работ, средствами связи, оповещения и транспортировки;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разъяснительную работу среди населения, в том числе через средства массовой информации, по вопросам защиты жизни людей в чрезвычайных ситуациях;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оперативные планы спасательных работ применительно к различным типам экстремальных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в соответствующие контролирующие органы отчеты о финансовой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Республиканский оперативно-спасательный отряд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безвозмездной финансовой помощью общественных, кооперативных, благотворительных организаций и учреждений, иностранных фирм и граждан, граждан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вступать в прямые деловые и хозяйственные договорные отношения с государственными, общественными, кооперативными, благотворительными организациями и учреждениями, иностранными фирмами и гражданами, гражданами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распоряжаться своим имуществом и средствами, создавать собственную экспериментально-производственную базу, специальный страховой фонд для спасателей и членов их семей;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дополнять структуру отряда необходимыми подразделениями и службами в интересах выполнения возложенных на РОСО задач в пределах выделенных средств на ее содержание;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вызывать с отрывом от производства нештатных спасателей, зарегистрированных в РОСО, для привлечения к участию в спасательных работах, учебно-тренировочных сборах и занятиях;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к участию в спасательных, поисково-спасательных работах другие спасательные формирования, альпинистские, туристско-спортивные группы, находящиеся в районе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учебно-тренировочные сборы, семинары, направлять делегатов на сборы и съезды спасательных формирований на территории Республики Казахстан и за ее пределами;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региональных и по решению Правительства республики в зарубежных спасательных работах при ликвидации последствий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информационно-пропагандистскую рекламную, разъяснительную деятельность через средства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создавать и координировать систему обучения спасателей оперативно-спасательных отрядов;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работы по разработке, испытаниям специальной техники, оборудования и снаряжения, отвечающих условиям эксплуатации в экстремальных условиях, оснащению ими спасательных отрядов;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экспертных комиссиях и группах, назначаемых по вопросам защиты жизни людей в чрезвычайных ситуациях;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входить с предложениями в Государственный комитет по чрезвычайным ситуациям по вопросам деятельности и совершенствования работы республиканского и областных оперативно-спасательных отрядов, а также о поощрении граждан, отличившихся при участии в спасательных и поисково-спасательных работах;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устанавливать контакты и развивать взаимодействие с государственными, общественными и частными спасательными службами, отрядами и центрами в республике и за рубежом; заключать с ними договоры и соглашения по вопросам обмена опытом, координации деятельности, участия в спасательных работах.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Работники РОСО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обучаться на профессиональных курсах и в школах, выезжать за счет средств отряда на учебно-тренировочные, учебно-методические сборы и семинары;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для индивидуальных тренировок спортивным и специальным инвентарем и экипировкой, имеющимися в отряде;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полную и объективную информацию, необходимую для эффективного выполнения спасательных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предложения по улучшению деятельности РОСО;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носить специальную форменную одежду, нагрудный знак, эмблему РОСО.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Работники оперативно-спасательного отряда подлежат личному страхованию за счет средств, поступающих в специальный страховой фонд на основании договоров от министерств, ведомств, предприятий, учреждений и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период участия в спасательных и поисково-спасательных работах работники РОСО обеспечиваются специальной одеждой, экипировкой, средствами индивидуальной защиты и бесплатным питанием.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Работники РОСО имеют удостоверения, в которых отмечаются специализация, квалификация, показатели личного участия в спасательных и поисково-спасательных работах.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Статус работников РОСО и нештатных спасателей, привлекаемых к участию в спасательных работах, включающий в себя их права, обязанности, ответственность и социальную защиту, обусловленные особенностями труда спасателей, определяется законодательными и нормативно-правовыми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РОСО решает возложенные на него задачи в тесном взаимодействии с государственными органами, администрациями предприятий, организаций и учреждений, а также общественными организациями, участвующими в работе по предупреждению чрезвычайных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своих функций по организации и проведению профилактических работ по защите жизни людей, обеспечению подготовки отрядов к действиям в чрезвычайных ситуациях и при проведении спасательных, поисково-спасательных и транспортировочных работ РОСО взаимодействует 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Министерством внутренних дел - по вопросам организации беспрепятственного проезда транспортных средств РОСО для проведения поисково-спасательных работ, профилактических и учебно-тренировочных мероприятий; регистрации транспортных средств оперативно-спасательного отряда в качестве специального автотранспорта с установкой необходимых опознавательных и сигнальных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Министерством транспорта, транспортными ведомствами и организациями - по обеспечению экстренной доставки специалистов оперативно-спасательного отряда в районы чрезвычайных ситуаций; оснащению вертолетов и самолетов необходимым оборудованием для поисково-спасательной работы в труднодоступных районах и десантирования спасателей;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Министерством здравоохранения - по обеспечению участия специалистов экстренной медицины в составе оперативно-спасательных отрядов при проведении спасательных и поисково-спасательных работ; обеспечению отрядов медикаментами и другими средствами для оказания неотложной помощи пострадавшим; осуществлению обучения спасателей по программе оказания первой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Министерством по делам молодежи, туризма и спорта - по вопросам контроля, регистрации туристско-альпинистских маршрутов, аттестации инструкторских кадров в целях профилактики несчастных случаев в труднодоступных районах.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Финансирование содержания, оснащения и деятельности РОСО осуществляется за счет: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 резервного фонда Кабинета Министров Республики Казахстан на финансирование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местных бюджетов и средств, поступающих от министерств, ведомств, предприятий, иных юридических и физических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общественных фондов, создаваемых за счет добровольных вкладов предприятий, общественных, благотворительных организаций, граждан, в том числе других государств, на защиту и спасение людей, оказание помощи при чрезвычайных ситуациях.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