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083f" w14:textId="f5f0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приобретения гражданином или юридическим лицом права пользования либо аренды земельного участка при приватизации недвижимого имущества несельскохозяйственного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марта 1994 года N 250. Утратило силу - постановлением Правительства РК от 10 декабря 1996 г. N 1511 ~P961511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24 января 1994 г. N 1516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U941516_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регулирования земельных отношений" (САПП Республики Казахстан, 1994 г., N 4, ст. 33)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приобретения гражданином или юридическим лицом права пользования либо аренды земельного участка при приватизации недвижимого имущества несельскохозяйственного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Государственному комитету Республики Казахстан по земельным отношениям и землеустройству уточнять по мере необходимости оценочную стоимость продажи права пользования либо аренды земельного участка на основании данных государственной статистики о поквартальной индексации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9 марта 1994 г. N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приобретения гражданином или юридическим лицом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права пользования либо аренды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 приватизации недвижимого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несельскохозяйственного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регламентирует продажу права пользования либо аренды земельного участка, на котором расположено приватизируемое недвижимое имущество несельскохозяйственного назначения, в том числе недостроенные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Покупателями права пользования либо аренды земельных участков могут быть граждане Республики Казахстан, а также юридические лица, находящиеся на территории Республики Казахстан, если их собственность не принадлежит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иностранных государств, лица без гражданства и юридические лица с иностранным участием приобретают право пользования земельным участком только на условиях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Определение стоимости, размера и условий продажи права пользования или аренды земельного участка осуществляют территориальные органы (городские или областные комитеты) Государственного комитета Республики Казахстан по земельным отношениям и землеустройству на основании заявки соответствующих территориальных органов Государственного комитета Республики Казахстан по государственному имуществу.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указанных работ начинается с выявления наличия у прежнего землепользователя документов, удостоверяющих право на пользование либо аренду земельного участка, определения в натуре фактических границ этого участка. С участием представителей местных органов архитектуры и градостроительства продавца и покупателя (при его наличии) недвижимого имущества с учетом планов застройки населенных пунктов или планов земельно-хозяйственного устройства территории определяются границы и размеры намечаемого к предоставлению новому землепользователю земельного участка, а также условия и сроки пользования либо аренды землей.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общую площадь участка включаются территория, занятая строениями и сооружениями, участки, необходимые для их обслуживания, а также санитарно-защитные зоны объектов, технические и другие зоны, если они не предоставлены в пользование другим юридическим лицам и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результатам проведенной работы составляется ситуационный план (схема) размещения приватизируемого объекта с указанием на нем фактических и намечаемых границ земельного участка и его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 земельного участка, условия и сроки пользования им рассматриваются и утверждаются главой местной администрации (по месту нахождения объекта) и являются в дальнейшем основанием для оформления государственного акта на право пользования либо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об аренде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Средняя оценочная стоимость права пользования либо аренды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земельного участка при приватизации недвижимого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несельскохозяйственного назначения определяется исходя из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по участкам, расположенным в селитебной зоне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Населенные пункты             ! Оценочная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  1 кв. м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_______________1______________________!_________2______________________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Акмола                                       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Актау                                        13,4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Актюбинск                                    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Аркалык 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Атырау                                       11,4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Жамбыл                                       12,7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Жезказган                                    11,4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Караганда                                    13,4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Кзыл-Орда                 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Кокшетау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Кустанай                                     8,7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Павлодар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Петропавловск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Семипалатинск             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Талдыкорган                                  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Уральск 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Усть-Каменогорск                             13,4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Шымкент                                      12,7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Ленинск                                      10,7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областного подчинения           85 процентов от стоимости 1 кв.м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в областном центре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районного подчинения            75 процентов от стоимости 1 кв.м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в областном центре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Поселки                                    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Сельские населенные пункты                     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населенные пункты, расположенные    50 процентов от стоимости 1 кв.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зоне особого градостроительного   в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регулирования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областного подчинения                    10,7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районного подчинения                      9,4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по участкам, расположенным за чертой, а также в черте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населенных пунктов, но за пределами селитебной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Балл бонитета     ! Оценочная стоимость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 гектара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1-10                          67-670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11-20                         737-1508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21-30                         1581-2211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31-40                         2285-2881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41-50                         2955-3585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51-60                         3658-4355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61-70                         4429-5159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71-80                         5233-5997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81-90                         6070-6834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91-100                        6908-7906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Примечание. В зоне особого градостроительного регулирования г. Алматы по участкам, расположенным за чертой, а также в черте населенных пунктов, но за пределами селитебной территории, оценочная стоимость одного гектара в тенге увеличивается в 2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Территориальные органы (городские или областные комитеты) Государственного комитета Республики Казахстан по земельным отношениям и землеустройству имеют право до двух раз повышать или понижать оценочную стоимость права пользования либо аренды земельного участка в зависимости от транспортной его доступности, санитарно-гигиенических условий, развитости центров культурно-бытового обслуживания населения, наличия коммуникаций и других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Копия материалов по определению размера, стоимости, условий и сроков пользования либо аренды земельного участка направляется территориальному органу Государственного комитета Республики Казахстан по государственному имуществу и является основанием для принятия совместного с территориальным органом Государственного комитета Республики Казахстан по земельным отношениям и землеустройству решения о продаже права пользования либо аренды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приобретения приватизируемого объекта несельскохозяйственного назначения гражданин или юридическое лицо обращается в соответствующий территориальный орган Государственного комитета Республики Казахстан по земельным отношениям и землеустройству с заявлением об оформлении государственного акта на право пользования либо договора об аренде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копии документов на приобретение недвижимого имущества несельскохозяйственного назначения и права пользования либо аренды земельного участка, на котором расположено приобретаемое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Оформление государственного акта на право пользования либо договора об аренде земельного участка производится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