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4712" w14:textId="f174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поpядке пpодажи госудаpственного пакета акций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10 маpта 1994 года N 257. Утратило силу - постановлением Пpавительства РК от 25 апpеля 1996 г. N 507 ~P960507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Национальной программы разгосударствления и приватизации в Республике Казахстан на 1993-1995 годы (II этап)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продажи государственного пакета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10 марта 1994 г. N 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порядке продажи государственного пакета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устанавливает порядок и условия продажи государственного пакета акций акционерных обществ, созданных на базе государственных предприятий, акций национальных акционерных компаний, в том числе холдинговых, государственных и с участием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Продажа государственного пакета акций осуществляется по решению Госкомимущества Республики Казахстан Государственным приватизационным фондом (ГПФ).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пакеты акций могут быть реализованы фактическим и юридическим лицам, в том числе и иностранным.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продажи акций распространяется на все акционерные общества, в том числе входящие в национальные акционерные компании, государственные акционерные компании, компании с участием государства, в том числе холдинговые.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II. Виды акций и способы их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Продаже подлежат следующие виды 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пакеты акций акционерных обществ, учрежденных в 1991-1992 годах (государственный пакет акций, резервный пакет акций, пакет акций, предназначенный для иностранных инвесторов и смежников);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акционерных обществ, учрежденных в соответствии с Национальной программой разгосударствления и приватизации на 1993-1995 годы (IIэтап) (акции, не реализованные на купонных аукционах, резервный государственный пакет акций);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акционерных компаний, в том числе холдинговых.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Продажа акций осуществляется следующими способами: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акций на коммерческом или инвестиционном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открытая продажа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акций смежникам;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акций убыточных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продажи акций определяется Госкомимуществом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III. Продажа акций на коммерческом или инвестиционном конкурсе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Конкурсная продажа акций инвестору на оговоренных условиях определяет основные направления по обеспечению эффективного привлечения инвестиций, передовой технологии и управленческого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Конкурсная продажа пакетов акций осуществляется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коммерческий конкурс - пакетов акций участнику конкурса, предложившему максимальную цену при соблюдении условий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инвестиционный конкурс (тендер) - пакетов акций при соблюдении конкурсных условий с выполнением основного условия - вложения инвестиций в соответствии с определенной инвестиционной программой, установленной Госкомимуществом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 условиям коммерческого или инвестиционного конкурса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профиля и объема производства на определенный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или пополнение номенклатуры выпускаемой, реализуемой продукции, выполненных работ или оказываемых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объема и сроков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ограничение в течение определенного времени на перепродажу пакета акций другим юридическим и физическим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и конкурентоспособности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определенных действий в отношении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условия, определенные продавцом.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условия по каждому предприятию (объекту) при продаже акций инвестору определяются и утверждаются Госкомимуществом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Процесс конкурсной продажи пакета акций инвестору на оговоренных условиях включает в себя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этап - принятие решения о продаже пакета акций на конкурсной основе, подготовка к коммерческому или инвестиционному конкурсу, создание рабочей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представители Госкомимущества Республики Казахстан, ГПФ, Министерства экономики, Министерства финансов Республики Казахстан, заинтересованных министерств и ведомств, руководства акционерных обществ, банков и аудиторской службы, а также привлекаются эксперты и специалисты. При продаже пакетов акций иностранным инвесторам привлекаются представители Национального агентства по иностранным инвестициям при Министерстве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этап - проведение коммерческого или инвестиционного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самостоятельно разрабатывает и утверждает регламент своей работы. Решение комиссии принимается простым большинством голосов,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Победителем конкурса становится участник, предложивший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максимальную цену за определенный пакет акций при соблюдении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проведения конкурса определяется Госкомимуществом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III этап -  определение покупателя, оформление договора о продаже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пакета акций и выдача государственного акта о вступлении в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Решение комиссии оформляется протоколом.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Главными факторами, по которым комиссия должна оценивать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и приглашать заинтересованных лиц с целью ознакомления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ней,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квалификация и опыт претендентов;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стабильное финансовое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цена, предложенная за пакет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намерения претендентов в отношении существующего 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IV. Открытая продажа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Открытая продажа акций означает их реализацию юридическим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физическим лицам на рынке ценных бумаг.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Для реализации акций акционерного общества между Госкомимуществом Республики Казахстан и ГПФ заключается договор-поручение, в соответствии с которым Госкомимущество: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ГПФ право продажи акций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ГПФ необходимой информацией об акционерных обществах, акции которых выставляются на продажу;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дату, время и место проведения торга;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и форму платежа и другие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Правила ведения торгов и условия участия в них покупателей при продаже акций акционерных обществ на фондовых биржах и через учреждения банков определяются законодательством Республики Казахстан о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ГПФ не должен иметь экономической заинтересованности в операциях своих клиентов. (Экономическая заинтересованность означает имущественные, трудовые и кредитные отношения ГПФ с акционерными обществами, акции которых выставляются на продажу, а также с покупателем).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Споры, возникающие при открытой продаже акций между Госкомимуществом Республики Казахстан и ГПФ, решаются судом или по соглашению сторон третейским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V. Продажа акций смежникам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Продажа пакетов акций смежникам осуществляется в целях создания и укрепления экономических связей между субъектами рынка, взаимозависимости и взаимозаинтересованности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Смежниками являются предприятия, функционирующие в едином технологическом комплексе, имеющие долговременные экономические связи. Понятие "смежник" не распространяется на два предприятия, входящие в одну государственную акционерную, в том числе холдинговую, компанию, а также акционерную компанию с участием государства, в том числе холдинговую.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Продажа акций смежникам осуществляется в форме специализированного закрытого аукциона, участие в котором принимают предприятия-смежники.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проведения аукциона создается комиссия, которая определяет перечень участников и условия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Порядок создания комиссии, подачи заявок, принятия комиссией решений о продаже пакетов акций определяется Госкомимуществом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VI. Продажа акций убыточных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Продажа акций убыточных предприятий осуществляется в целях финансового оздоровления акционерных обществ, отнесенных к категории убыточных, создания условий для инвестиционной деятельности, коммерциализации предприятий и смены неэффективного механизма хозяйствования.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Продажа пакетов акций убыточных предприятий осуществляется на условиях коммерческого или инвестиционного конкурса, либо на условиях аукциона, порядок проведения которого определяется Госкомимуществом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Перечень убыточных предприятий определяет рабочая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устанавливает значимость предприятия, представляет экспертную оценку уровня рентабельности и прибыльности, дает рекомендации по дальнейшему направлению деятельности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 основании заключения комиссии Госкомимущество Республики Казахстан определяет перечень предприятий, государственные пакеты акций которых подлежат продаже на определенных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продаже пакета акций убыточных предприятий условия проведения коммерческого или инвестиционного конкурса дополняются следующим основным условием: задолженность убыточного предприятия, определенная комиссией по проведению конкурса, погашается покупателем. При этом на сумму долгов предприятия покупателю выделяется пакет акций, равный по номинальной стоимости задолженности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погашения долгов предприятия и условия продажи государственного пакета акций определяются комиссией по проведению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VII. Особенности продажи пакетов акций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акционерных компаний, в том числе холдинговых,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государственных и с участием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Компании осуществляют продажу и покупку пакетов акций в целях привлечения инвестиций для развития производства, диверсификации деятельности и обеспечения перелива капитала, упрочения положения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Порядок продажи акций, закрепленный в настоящем Положении, распространяется на все государственные компании, в том числе холдинговые.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 компании с участием государства настоящий порядок продажи акций распространяется при условии наличия у государства контрольного пакета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