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a0ff" w14:textId="ef5a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16 марта 1994 года N 279. Утратило силу - постановлением Правительства РК от 8 мая 1997 г. N 810 ~P970810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16 июня 1993 г. N 1228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U931228_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повышению эффективности правовой реформы в Республике Казахстан", а также в целях организационного и материально-технического укрепления органов и учреждений юстиции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Положение о Министерстве юстиции Республики Казахстан и Положение о порядке государственной регистрации ведомственных нормативных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 утратил силу в части утверждения Положения о Министерстве юстиции Республики Казахстан - постановлением Правительства РК от 19 декабря 1995г. N 1741.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связи с расширением функций Министерства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предельную штатную численность центрального аппарата Министерства в количестве 160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увеличить штатную численность управлений юстиции областей и города Алматы, отдела юстиции города Ленинска на 125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разрешить Министерству юстиции иметь 5 заместителей Министра, в том числе одного первого, и коллегию в составе 13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Министерству юстиции лимит служебных легковых автомобилей в количестве 8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определить предельную сумму бюджетных ассигнований Министерству юстиции Республики Казахстана и управлениям юстиции с учетом дополнительно выделяемых единиц, приобретения необходимой компьютерной и оргтехники, мебели, автотранспорта и других расходов, а также средства на содержание научно-исследовательского института законодательства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науки и новых технологий Республики Казахстан рассмотреть и утвердить научную программу и тематику деятельности научно-исследовательского института законодательства Министерства юстиции Республики Казахстан и выделить ему соответствующие ассигнования на реализацию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экономики Республики Казахстан, главе Алматинской городской администрации ежегодно предусматривать выделение 2-3 тыс. кв. метров жилья для работников центрального аппарата Министерства юстиции Республики Казахстан и НИИ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Министерству юстиции Республики Казахстан право повторного заселения жилой площади из государственного жилищного фонда, освобождаемой работниками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связи Республики Казахстан выделять Министерству юстиции Республики Казахстан по его заявкам дополнительные телефонные номера и номера правительственной связи для аппарата Министерства и вновь созданного научно-исследовательского института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Государственному комитету Республики Казахстан по государственному имуществу и главе Алматинской городской администрации в двухмесячный срок выделить для вновь созданного научно-исследовательского института законодательства служебное помещение не менее 650 кв.метров.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Главам областных, Алматинской и Ленинской городских администраций: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проекты решений, затрагивающих права, свободы и законные интересы граждан, в соответствующие управления юстиции для проведения правовой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укреплению материально-технической базы органов и учреждений юстиции, улучшению жилищных условий их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Признать утратившим силу постановление Кабинета Министров Республики Казахстан от 2 июня 1992 г. N 485 "Об утверждении Положения о Министерстве юстиции Республики Казахстан (САПП Республики Казахстан, 1992 г., N 22, ст. 350).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16 марта 1994 г. N 279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порядке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ведомственных нормативных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регистрация нормативных актов министерств, государственных комитетов и ведомств Республики Казахстан осуществляется Министерством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Государственной регистрации подлежат нормативные акты министерств, государственных комитетов и ведомств Республики Казахстан, затрагивающие права, свободы и законные интересы граждан или носящие междуведомственный характер, независимо от срока их действия (постоянные или временные) и характера содержащихся в них сведений, за исключением имеющих гриф "особой важности" и "совершенно секретно".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Нормативные акты министерств, государственных комитетов и ведомств Республики Казахстан представляются на регистрацию в Министерство юстиции Республики Казахстан в трех экземплярах на казахском и русском языках после их подписания или утверждения руководителем соответствующего органа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нормативного акта совместно несколькими министерствами, государственными комитетами и ведомствами представление его на государственную регистрацию возлагается на орган, который в числе подписавших или утвердивших акт указан первым.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 нормативному акту прилагается справка, содержащая: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издания нормативного акта (компетенция министерства, государственного комитета, ведомства, решение вышестоящего органа, иные обстоятельства);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ранее принятых нормативных актах по данному вопросу и подготовке предложений об их изменении или признании утратившими силу в связи с принятием акта, представленного на государственную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Представленный нормативный акт должен быть завизирован, а прилагаемая справка подписана руководителем секретариата или юридической службы министерства, государственного комитета или ведомства.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представление нормативных актов в соответствии с настоящим Положением возлагается на руководителей министерств, государственных комитетов и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регистрация нормативных актов министерств, государственных комитетов и ведомств производится Министерством юстиции Республики Казахстан в течение 30 дней с момента представления нормативного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проведения дополнительного изучения нормативного акта и привлечения экспертов срок регистрации может быть продлен Министром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 представленному ведомственному нормативному акту проводится правовой анализ соответствия его законодательству Республики Казахстан и выносится заключение, утверждаемое заместителем Министра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Зарегистрированный ведомственный нормативный акт вносится в Реестр государственной регистрации нормативных актов министерств, государственных комитетов и ведомств Республики Казахстан, который ведется Министерством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регистрации нормативного акта может быть отказано в случаях, если такой акт: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ущемляет установленные законодательством права и свободы граждан либо возлагает на них обязанности, не предусмотренные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выходит за пределы компетенции органа, его издавшего;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согласован с заинтересованными министерствами, государственными комитетами и ведомствами, если такое согласование обязательно.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Нормативные акты, в государственной регистрации которых отказано, возвращаются Министерством юстиции Республики Казахстан органу, их издавшему, с заключением о несоответствии их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Министерство, государственный комитет или ведомство, в регистрации акта которого отказано, вправе обжаловать решение об отказе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государственной регистрации один экземпляр нормативного акта с присвоенным ему регистрационным номером направляется соответствующему министерству, государственному комитету или ведомству.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Ведомственные нормативные акты вступают в силу со дня присвоения им номера государственной регистрации, если в самом акте не установлен более поздний срок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рассылке и опубликовании нормативного акта указание на номер и дату государственной регистрации является обязательным.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Изменения и дополнения, вносимые в ведомственные нормативные акты, прошедшие государственную регистрацию, подлежат регистрации в порядке, установленном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