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c008" w14:textId="81ac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выставочной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марта 1994 года N 299.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развития торгово-экономических связей с зарубежными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странами и обеспечения государственного регулирования выставочной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Кабинет Министров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Образовать Межведомственный совет по проведению выставок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следующем составе:&lt;*&gt;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Состав Совета изменен постановлением КМ РК от 4 апреля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1995 г. N 400.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Метте В.Л.       - Первый заместитель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 (председатель Совета)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Абдуллаев К.А.   - президент акционерного общества "Казахстанский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 делового сотрудничества "Атакент"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(заместитель председателя Совета)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Ракишев Х.К.     - Председатель Торгово-промышленной палаты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 (заместитель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Совета)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Лопатко И.В.     - заместитель начальника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внешнеэкономических связей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(секретарь Совета)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Совета с участием заинтересованных министерств, ведомств и организаций определить персональный состав членов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Межведомственному совету по проведению выставок разработать и утвердить положение о Совете.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внешнеэкономических связей Республики Казахстан и Торгово-промышленной палате Республики Казахстан совместно с министерствами, ведомствами, концернами и холдинговыми компаниями, исходя из интересов экономики республики, обеспечить ежегодную разработку единого плана проведения в республике международных, специализированных, универсальных и тематических выставок, ярмарок, семинаров, деловых встреч.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акционерное общество "Казахстанский центр делового сотрудничества "Атакент" в качестве основной материально-технической базы для проведения в г. Алматы республиканских и международных выставок и ярмарок.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Акционерному обществу "Казахстанский центр делового сотрудничества "Атакент" c участием глав областных администраций, министерств, ведомств, холдингов и заинтересованных организаций создать постоянно действующую экспозицию продукции казахстанских предприятий в одном из павильонов акционерного общества "Казахстанский центр делового сотрудничества "Атакент".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печати и массовой информации Республики Казахстан обеспечить по заказам акционерного общества "Казахстанский центр делового сотрудничества "Атакент" выпуск рекламно-печатной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Торгово-промышленной палате Республики Казахстан, акционерному обществу "Казахстанский центр делового сотрудничества "Атакент" своевременно информировать заинтересованные министерства, ведомства, концерны, холдинговые компании, организации и предприятия о планируемых в Республике Казахстан и за рубежом международных выставках, ярмарках, семинарах и симпозиумах.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Межведомственному совету по проведению выставок определять генерального устроителя казахстанских выставок и ярмарок за рубежом, а также устроителей международных и иностранных выставок и ярмарок в республике с казахстанской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