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fd59" w14:textId="94ff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подготовки и переподготовки специалистов по рыночной экономике и одобрении рекомендаций о порядке заключения контракта на обучение за рубежом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25 марта 1994 года N 301.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координации деятельности министерств, ведомств, концернов, ассоциаций, предприятий (объединений) и других экономических структур республики в деле подготовки и переподготовки специалистов по рыночной экономике, а также повышения эффективности использования потенциала подготовленных специалистов в народном хозяйстве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порядке подготовки и переподготовки специалистов по рыночной экономике.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Одобрить прилагаемые Рекомендации о порядке заключения контракта на обучение за рубежом и Форму контракта на обучение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Предоставить право заключения от имени государства контрактов на обучение за рубежом в рамках межгосударственных соглашений и зарубежной технической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служащих, руководителей и специалистов предприятий, организаций и учреждений - Министерству экономики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научно-педагогических кадров - Министерству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Материалы по кандидатурам, отобранным для подготовки и переподготовки за рубежом, перед заключением контракта на обучение согласовывать с Руководителем Аппарата Президента и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25 марта 1994 г. N 301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порядке подготовки и переподготовки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специалистов по рыночной экономике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основано на законах Республики Казахстан "Об образовании", "О высшем образовании" и других законодательных актах Республики Казахстан и определяет порядок отбора специалистов для обучения и их использования в органах государственного и хозяйственного управления.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Подготовка и переподготовка кадров по рыночной экономике в республике и за ее пределами осуществляются с целью изучения специалистами теории и практики ведения рыночного хозяйства, получения на уровне международных стандартов знаний, необходимых для реализации экономических реформ в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Подготовке и переподготовке подлежат следующие категории специалистов: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преподаватели учебных учреждений, занятых подготовкой кадров по экономическим специальностям;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государственные служащие;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руководители и специалисты предприятий, организаций и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Подготовка и переподготовка специалистов организуются учреждениями образования, организациями, предприятиями, научными и учебными центрами. Они могут осуществляться как за счет средств государства, так и на договорной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 подготовки, переподготовки и повышения квалификации научно-педагогических работников осуществляется в соответствии с положениями, утвержденными Министерством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Координацию деятельности министерств, ведомств, концернов, ассоциаций и других экономических структур по разработке и реализации программ подготовки и обучения специалистов, управленческого персонала, предпринимателей для работы в условиях рынка осуществляет Министерство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Источниками финансирования подготовки и переподготовки кадров по рыночной экономике могут быть средства, выделенные из республиканского и местных бюджетов, средства предприятий, организаций, учреждений и личные средства граждан, а также техническая помощь, оказываемая международными организациями, иностранными государствами, зарубежными учебными учреждениями и фирмами.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Подготовка и переподготовка кадров по рыночной экономике могут осуществляться внутри республики в государственных и негосударственных учебных учреждениях, в том числе с привлечением иностранных преподавателей и специалистов, а также за пределами республики в зарубежных учебных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Срок обучения определяется в зависимости от формы обучения и учебных программ в учебных учреждениях.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II. Порядок отбора специалистов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подготовки и переподготовки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Подготовку и переподготовку специалистов внутри республики учебные заведения осуществляют самостоятельно на основании действующих правил приема и прямых договоров с предприятиями, организациями и учреждениями.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подготовки и переподготовки специалистов за рубежом учебные заведения могут самостоятельно устанавливать прямые связи с зарубежными и международными учреждениями и организациями, заключать с ними договоры о сотрудничестве в области высшего образования и научной деятельности, переподготовки и повышения квалификации, направлять студентов, аспирантов, преподавателей на учебу (в том числе в порядке обмена) в учебные и научные заведения иностранных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Организацию отбора специалистов по рыночной экономике за рубежом в рамках межгосударственных соглашений и технической помощи, оказываемой Республике Казахстан международными организациями и зарубежными учебными учреждениями и фирмами, осуществляют Министерство экономики Республики Казахстан (государственных служащих, руководителей и специалистов предприятий, организаций и учреждений) и Министерство образования Республики Казахстан (научно-педагогических кадров).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краткосрочные семинары сроком до трех недель отбор специалистов для обучения осуществляется исходя из тематики, требований и условий зарубежного учебного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Министерство, направляющее специалистов на краткосрочное обучение, совместно с заинтересованными министерствами, ведомствами и другими структурными подразделениями народного хозяйства формирует состав слушателей в соответствии с учебными программами.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специалистов для обучения за рубежом на длительный период (сроком свыше трех недель) осуществляется Министерством экономики Республики Казахстан на конкурсной основе и предполагает проведение следующих организационных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критериев отбора специалистов исходя из формы обучения, учебных программ, требований и условий зарубежных учебных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Межведомственной комиссии Республики Казахстан по подготовке кадров для рыночной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отборе специалистов на длительный период обучения за рубежом используется система критериев, основанная на общих и специальных требованиях.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требования предъявляются ко всем специалистам, направляемым на обучение, и связаны с определением соответствия учебной программы уровню образования специалиста, его профессиональной подготовки и специализации.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требования предъявляются к специалистам исходя из учебных программ, требований и условий зарубежного учебного учреждения, а также требований направляющей стороны. Они связаны с учетом ограничений по возрасту, стажа работы, знания языка, на котором осуществляется обучение, и других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Межведомственная комиссия Республики Казахстан по подготовке кадров для рыночной экономики создается распоряжением Премьер-министра Республики Казахстан из представителей Аппарата Президента и Кабинета Министров Республики Казахстан, министерств, ведомств, экономических научно-исследовательских институтов, ведущих учебных заведений, занятых подготовкой и переподготовкой специалистов по рыночной экономике, и предпринимательских структур. В состав комиссии также могут быть включены зарубежные специалисты.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Межведомственной комиссии Республики Казахстан по подготовке кадров для рыночной экономики утверждается Министерством экономики Республики Казахстан по согласованию с заинтересованными министерствами, ведомствами, научными учреждениями и учебными заведениями.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III. О порядке использования подготовленных кадров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рыночной экономике в органах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 хозяйственного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Направляющая организация несет ответственность за использование подготовленных кадров по рыночной экономике. Согласно условиям контракта на обучение за рубежом она обязана трудоустроить специалиста в прежней должности или в должности, соответствующей его новой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Министерство, заключившее со специалистами по рыночной экономике контракты на обучение за рубежом, осуществляет координацию и контроль по дальнейшему их использованию в органах государственного и хозяйственного управления, а также в других структурах народного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Специалисты, прошедшие обучение за рубежом, по требованию органа, заключившего с ними контракты на обучение за рубежом, представляют свои выводы, предложения и рекомендации по наилучшему использованию полученных ими знаний для развития экономики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о труде специалистам, повысившим квалификацию, направляющая организация вправе устанавливать более высокую категорию и уровень оплаты труда. Специалист обязан выполнять условия контракта на обучение за рубежом, связанные с дальнейшим его использованием в организации, направившей его на обучение.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Приложение N 1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 постановлению Кабинета Министров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от 25 марта 1994 г. N 301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 е к о м е н д а ц 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 порядке заключения контракта на обучение за рубежом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Контракт на обучение является особой формой трудового договора, определяющего основные требования к содержанию, права и обязанности сторон, другие условия его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 на обучение используется при подготовке и переподготовке специалистов по рыночной экономике в рамках межгосударственных соглашений и зарубежной технической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Контракт на обучение заключается в письменной форме: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имени государства органом, наделенным правом заключения контракта на обучение;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государственного управления, предприятием, организацией или учреждением, направляющим специалиста на обучение (далее - организация);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специалистом, направляемым на обучение (далее - стажер).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Контракт на обучение приобретает юридическую силу с момента его подписания обеими сторонами, если иной срок не оговорен в контракте.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Контракт на обучение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основные сведения об организации (наименование, местонахождение, форма собственности, фамилия, имя, отчество руководителя, платежные реквизиты, расчетный счет);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основные сведения об учебном учреждении, осуществляющем обучение (наименование, местонахождение, форма собственности);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название учебного курса и сроки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сведения о стажере (фамилия, имя, отчество, дата рождения, данные удостоверения личности, место постоянного жительства и работы);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основные условия, которые обязуется предоставить обучающая сторона (прием, размещение, организация учебного процесса и питания, обеспечение медицинского страхования);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основные требования, предъявляемые к стажеру;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соответствие стажера предъявляемым требованиям и основные сведения о документах, подтверждающих наличие таких качеств.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обязательства организации по контракту на обучение входят;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срок командирования и гарантии по соблюдению этого срока;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условия оплаты учебному учреждению за обучение стажера, а также расходы, связанные с обучением. В условиях оплаты за обучение обязательно оговаривается неизменность суммы или ее изменение с учетом инфляционных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обязательства по трудоустройству после завершения обучения с учетом полученных стажером знаний и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случае возникновения необходимости отзыва стажера обязательное согласование с органом, заключающим от имени государства контракт на обучение, и учебным учреждением.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 контракт на обучение могут быть включены другие обязательства организации, которые она берет на себя по собственной инициативе либо по требованию учебного учреждения (материальная поддержка стажера, оплата его лечения в случае болезни, если не заключено медицинское страхование).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обязательства органа, наделенного правом заключать контракт на обучение,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содействия в выполнении условий заключенного контракта на обучение с учебным учреждением;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контроля за выполнением обязательств по контракту на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обязательства стажера по контракту на обучение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выполнение всех требований учебного учреждения, организации и органа, заключившего от имени государства с ним контракт на обучение;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овладение всеми видами профессиональной деятельности, предусмотренными программой учебного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представление органу, заключившему от имени государства контракт на обучение, своих выводов, предложений и рекомендаций по наилучшему использованию полученных знаний для развития экономики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регулярные отчеты о ходе обучения перед направляющей стороной (не реже одного раза в 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своевременное информирование органа, заключившего контракт на обучение, о необходимости прекращения учебы по уважительным причинам;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после завершения обучения проработать по полученной специальности не менее трех лет, если иное не оговорено в контракте на обучение с учетом потребности организации и формы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возмещение материального ущерба другим сторонам в случае отказа от продолжения учебы или отчисления за какие-либо нарушения.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Контракт на обучение может быть досрочно расторгнут или изменен лишь по соглашению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выполнения условий контракта на обучение одной из сторон она должна за месяц предупредить другие стороны о его расторжении.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Сторона, признанная судом виновной в нанесении материального ущерба другим сторонам, возмещает его в размере и порядке, предусмотренном контрактом на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Споры, возникшие по условиям контракта на обучение, разрешаются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Организация и орган, заключившие контракт на обучение, могут (если это оговорено в контракте):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требовать от стажера выполнения обязательств и регулярных отчетов о ходе обучения (не реже одного раза в 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предъявлять требования к стажеру, не оговоренные обучающей стороной, но необходимые для обеспечения успешной учебы;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принимать при необходимости решения, входящие в их компетенцию, для выполнения условий контракта на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основании контракта на обучение стажер может: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требовать от организации выполнения обязательств, принятых в контракте на обучение;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информировать орган, заключивший контракт на обучение, о невыполнении учебным учреждением условий контракта на обучение для своевременного принятия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ходатайствовать о прекращении обучения в случаях невыполнения учебным учреждением или организацией своих обязательств, невозможности стажера проходить обучение и работать в дальнейшем по приобретаемой специальности в соответствии с медицинским заключением, невозможности дальнейшего проживания за рубежом из-за тяжелой болезни или смерти ближнего родственника и возникшей в связи с этим необходимостью проживания совместно со своей семьей. В этих случаях стажер вправе прекратить учебу и не несет материальной ответственности по возмещению расходов за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Контракт на обучение оформляется в трех экземплярах и хранится у каждой из сторон.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Приложение N 2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 постановлению Кабинета Министров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от 25 марта 1994 г. N 301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ФОРМА КОНТРАКТА НА ОБУЧЕНИЕ ЗА РУБЕЖОМ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(фамилия, имя, отчество стажера)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Настоящий контракт от имени государства заключает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(наименование уполномоченного органа, местонахождение)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лице________________________________________________________________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(должность, фамилия, имя, отчество руководителя)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Такое право предоставлено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(кем и каким решением)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учебы в______________________________________________________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(наименование учебного учреждения,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местонахождение, форма собственности)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теме (курсу)______________________________________________________,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проводимого на_______________языке, сроком на_________________________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с______________199__г. по_____________________199__г. направляет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организации, местонахождение, форма собственности,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фамилия, имя, отчество руководителя, платежные реквизиты,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расчетный счет)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стажера_______________________________________________________________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(фамилия, имя, отчество, дата рождения)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паспорт N_____________серия_______________, выданный__________________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(место постоянного жительства)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(место работы)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Обучающая сторона обязуется предоставить следующие условия: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Основные требования учебного заведения к стажеру: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Уровень образования________________________________________________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Знание языка_______________________________________________________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Специализация______________________________________________________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Стаж работы________________________________________________________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Требования учебного заведения к стажеру подтверждаются: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(документ, подтверждающий уровень образования)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(документ, подтверждающий уровень знания языка)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(выписка из документа, подтверждающего специализацию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стаж работы)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Направляющая на учебу сторона обязуется: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Командировать стажера сроком на____________________________________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с_____________________199___г. по____________________199___г.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Гарантирует соблюдение срока командировки__________________________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(обязуется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 отзывать или предусмотреть возможность отзыва)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Выполнить следующие условия по оплате обучения и других расходов,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связанных с обучением стажера:_____________________________________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Трудоустроить после завершения учебы с учетом полученных знаний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(наименование организации,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По личной инициативе предоставить стажеру__________________________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(нужное вписать)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Стажер обязуется выполнять все требования учебного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направляющей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Стажер обязуется (в случае, если нижеперечисленные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оговорены обеими сторонами, то имеют право исключить из контракта):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овладеть всеми видами профессиональной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предусмотренными программой учебного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представить органу, заключившему контракт, свои выводы, предложения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рекомендации по наилучшему использованию полученных знаний для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отчитываться о ходе обучения перед направляющей стороной (не реже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одного раза в 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информировать орган, заключивший контракт на обучение,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необходимости прекращения учебы по уважительным причинам;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 завершения учебы проработать по полученной специальности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направившей на учебу организации не менее __________лет;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возместить материальный ущерб другим сторонам в случае отказа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продолжения учебы или отчисления за какие-либо нарушения.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Контракт может быть досрочно расторгнут или изменен лишь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соглашению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невозможности выполнения условий контракта одной из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она должна за месяц предупредить другие стороны о его расторжении.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Сторона, признанная судом виновной в нанесении материального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ущерба другим сторонам, возмещает его_________________________________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(вписать условия, размер и порядок возмещения)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Споры, возникшие по условиям настоящего контракта на обучение,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разрешаются в порядке, установленном законодательством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Стороны выдвигают (не выдвигают) особые условия__________________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(вписать нужное)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Контракт составлен в трех экземплярах, по одному экземпляру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каждой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Контракт вступает в силу с момента его подписания (если иной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не оговорен).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(должность руководителя органа государственного управления,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заключившего контракт)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(фамилия, имя, отчество руководителя)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"______"____________________199__г.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              (должность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стажера)                       направляющей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"_____"_______________199___г.     "_______"___________________199__г.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