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8864" w14:textId="e578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Отдельные вопросы Министерства финансов Республики Казахстан &lt;*&gt; Сноска. Должностные оклады pаботников оpганов госудаpственного упpавления Республики Казахстан увеличены с 1 апpеля 1994 г. в 2,5 pаза - постановлением от 18 апpеля 1994 г. N 397.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29 марта 1994 года N 306. Утратило силу - постановлением Правительства РК от 20 августа 1996 г. N 1033 ~P961033</w:t>
      </w:r>
    </w:p>
    <w:p>
      <w:pPr>
        <w:spacing w:after="0"/>
        <w:ind w:left="0"/>
        <w:jc w:val="left"/>
      </w:pPr>
      <w:r>
        <w:rPr>
          <w:rFonts w:ascii="Times New Roman"/>
          <w:b w:val="false"/>
          <w:i w:val="false"/>
          <w:color w:val="000000"/>
          <w:sz w:val="28"/>
        </w:rPr>
        <w:t>
</w:t>
      </w:r>
      <w:r>
        <w:rPr>
          <w:rFonts w:ascii="Times New Roman"/>
          <w:b w:val="false"/>
          <w:i w:val="false"/>
          <w:color w:val="000000"/>
          <w:sz w:val="28"/>
        </w:rPr>
        <w:t>
          Кабинет Министров Республики Казахстан постановляет:
</w:t>
      </w:r>
      <w:r>
        <w:br/>
      </w:r>
      <w:r>
        <w:rPr>
          <w:rFonts w:ascii="Times New Roman"/>
          <w:b w:val="false"/>
          <w:i w:val="false"/>
          <w:color w:val="000000"/>
          <w:sz w:val="28"/>
        </w:rPr>
        <w:t>
          1. Утвердить схему должностных окладов:
</w:t>
      </w:r>
      <w:r>
        <w:br/>
      </w:r>
      <w:r>
        <w:rPr>
          <w:rFonts w:ascii="Times New Roman"/>
          <w:b w:val="false"/>
          <w:i w:val="false"/>
          <w:color w:val="000000"/>
          <w:sz w:val="28"/>
        </w:rPr>
        <w:t>
          работников налоговых инспекций Министерства финансов Республики
Казахстан согласно таблицам N 1-5;
</w:t>
      </w:r>
      <w:r>
        <w:br/>
      </w:r>
      <w:r>
        <w:rPr>
          <w:rFonts w:ascii="Times New Roman"/>
          <w:b w:val="false"/>
          <w:i w:val="false"/>
          <w:color w:val="000000"/>
          <w:sz w:val="28"/>
        </w:rPr>
        <w:t>
          работников таможенных органов Министерства финансов Республики
Казахстан согласно таблицам N 6-9.
</w:t>
      </w:r>
      <w:r>
        <w:br/>
      </w:r>
      <w:r>
        <w:rPr>
          <w:rFonts w:ascii="Times New Roman"/>
          <w:b w:val="false"/>
          <w:i w:val="false"/>
          <w:color w:val="000000"/>
          <w:sz w:val="28"/>
        </w:rPr>
        <w:t>
          2. Ввести в действие настоящее постановление с 1 февраля 1994 г.
</w:t>
      </w:r>
      <w:r>
        <w:br/>
      </w:r>
      <w:r>
        <w:rPr>
          <w:rFonts w:ascii="Times New Roman"/>
          <w:b w:val="false"/>
          <w:i w:val="false"/>
          <w:color w:val="000000"/>
          <w:sz w:val="28"/>
        </w:rPr>
        <w:t>
          3. Признать утратившим силу постановление Кабинета Министров
Республики Казахстан от 17 ноября 1993 г. N 1146 "Отдельные вопросы
Министерства финансов Республики Казахстан".
</w:t>
      </w:r>
      <w:r>
        <w:br/>
      </w:r>
      <w:r>
        <w:rPr>
          <w:rFonts w:ascii="Times New Roman"/>
          <w:b w:val="false"/>
          <w:i w:val="false"/>
          <w:color w:val="000000"/>
          <w:sz w:val="28"/>
        </w:rPr>
        <w:t>
          Премьер-министр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1 
</w:t>
      </w:r>
      <w:r>
        <w:br/>
      </w:r>
      <w:r>
        <w:rPr>
          <w:rFonts w:ascii="Times New Roman"/>
          <w:b w:val="false"/>
          <w:i w:val="false"/>
          <w:color w:val="000000"/>
          <w:sz w:val="28"/>
        </w:rPr>
        <w:t>
                                к постановлению Кабинета Министров
                                       Республики Казахстан
                                      от 29 марта 1994 г. N 306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Должностные оклады
          работников аппарата Главной налоговой инспекции
            Министерства финансов Республики Казахстан    
_____________________________________________________________
Наименование должностей         ! Месячные должностные оклады
                                !       (в тенге)
_____________________________________________________________
Начальник инспекции - первый
заместитель Министры финансов            760
Первый заместитель начальника
инспекции                                720
Заместитель начальника инспекции         670
Начальник управления                     630
Заместитель начальника управления,
начальник самостоятельного отдела        580
Начальник отдела внутри управления       550
Заместитель начальника отдела            510
Главный налоговый инспектор              490
Старший налоговый инспектор,
главный специалист                       460
Налоговый инспектор, ведущий
специалист                               420
Специалист 1 категории                   350
Специалист 2 категории                   320
Специалист                               280
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2
</w:t>
      </w:r>
      <w:r>
        <w:br/>
      </w:r>
      <w:r>
        <w:rPr>
          <w:rFonts w:ascii="Times New Roman"/>
          <w:b w:val="false"/>
          <w:i w:val="false"/>
          <w:color w:val="000000"/>
          <w:sz w:val="28"/>
        </w:rPr>
        <w:t>
                          к постановлению Кабинета Министров
                                 Республики Казахстан
                             от 29 марта 1994 г. N 306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работников налоговых инспекций по областям    
_______________________________________________________________
Наименование должностей           !Месячные должностные оклады
                                  !     ( в тенге)
_______________________________________________________________
Начальник инспекции                       580
Первый заместитель начальника
инспекции                                 540
Заместитель начальника инспекции          510
Начальник отдела                          460
Главный налоговый инспектор               390
Главный бухгалтер                         390
Старший налоговый инспектор,
главный специалист                        370
Налоговый инспектор, ведущий 
специалист                                350
Специалист 1 категории                    300
Специалист 2 категории                    260
Специалист                                240
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3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 постановлению Кабинета Министров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от 29 марта 1994 г. N 306
                      Должностные оклады
      работников налоговых инспекций по городам и г. Ленинску
______________________________________________________________________
Наименование должностей!Месячные должностные оклады           !в городах
                       !       (в тенге)                      !сельской
                        ---------------------------------     ! зоны
                       !вне       ! по группам городов        !   
                       !группы    !---------------------------!
                       !городов *)!    1   !   2    !   3     !
______________________________________________________________________
Начальник инспекции       510         460     420      390      420
Заместитель начальника
инспекции                 440         420     390      370      390
Начальник отдела          400         390     370      350      370
Главный налоговый
инспектор                 380         370     360      330      360
Главный бухгалтер         390         370     360      330      360
Старший налоговый
инспектор, главный
специалист                350         350     330      320      330
        Должностные оклады, единые для всех групп
Налоговый инспектор,
ведущий специалист        310
Специалист 1 категории    290
Специалист 2 категории    260
Специалист                230
_________________________
*) Должностные оклады работников г. Ленинска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4
</w:t>
      </w:r>
      <w:r>
        <w:br/>
      </w:r>
      <w:r>
        <w:rPr>
          <w:rFonts w:ascii="Times New Roman"/>
          <w:b w:val="false"/>
          <w:i w:val="false"/>
          <w:color w:val="000000"/>
          <w:sz w:val="28"/>
        </w:rPr>
        <w:t>
                                 к постановлению Кабинета Министров
                                         Республики Казахстан
                                    от 29 марта 1994 г. N 306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Должностные оклады
       работников налоговых инспекций по районам
____________________________________________________________________
                              !Месячные должностные оклады
                              !      (в тенге)
  Наименование должностей     !-------------------------------------
                              !районы в городах, сельские районы
____________________________________________________________________
Начальник инспекции                        420
Заместитель начальника инспекции           390
Начальник отдела                           370
Главный налоговый инспектор                360
Главный бухгалтер                          360
Старший налоговый инспектор,
главный специалист                         330
Налоговый инспектор, ведущий
специалист                                 320
Специалист 1 категории                     290
Специалист 2 категории                     260
Специалист                                 230
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5
</w:t>
      </w:r>
      <w:r>
        <w:br/>
      </w:r>
      <w:r>
        <w:rPr>
          <w:rFonts w:ascii="Times New Roman"/>
          <w:b w:val="false"/>
          <w:i w:val="false"/>
          <w:color w:val="000000"/>
          <w:sz w:val="28"/>
        </w:rPr>
        <w:t>
                          к постановлению Кабинета Министров
                                 Республики Казахстан
                             от 29 марта 1994 г. N 306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служащих аппарата органов налоговой службы
                      Республики Казахстан
_____________________________________________________________________
Наименование должностей          ! Месячные должностные оклады
                                 !         (в тенге)
                                 !___________________________________
                                 !областные       !налоговые инспекции
                                 !налоговые       !по городам и
                                 !инспекции       !  районам
_____________________________________________________________________
Заведующий архивом, канцелярией      240              200
Старшие: инспектор, статистик;
заведующие: машинописным бюро,
копировально-множительным бюро       200              180
Инспектор, статистик,
заведующие: инспекцией, хозяйством,
складом; кассир                      170              150
Комендант                            130              130
Делопроизводитель, архивариус        100              100
Экспедитор                            80              80
Стенографистка 1 категории           200              200
Стенографистка 2 категории,
секретарь-стенографистка,
машинистка 1 категории, машинистка
диктофонной группы                   170              170
Секретарь-машинистка, машинистка
2 категории                          130              130
     Установить должностные оклады заведующих (начальников): приемной,
общим отделом, первым отделом, хозяйственным отделом и другими
аналогичными подразделениями аппарата налоговых инспекций на уровне 
должностных окладов главны, ведущих и других специалистов 
соответствующей налоговой инспекции.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6
</w:t>
      </w:r>
      <w:r>
        <w:br/>
      </w:r>
      <w:r>
        <w:rPr>
          <w:rFonts w:ascii="Times New Roman"/>
          <w:b w:val="false"/>
          <w:i w:val="false"/>
          <w:color w:val="000000"/>
          <w:sz w:val="28"/>
        </w:rPr>
        <w:t>
                            к постановлению Кабинета Министров
                                     Республики Казахстан
                               от  29 марта 1994 г. N 306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работников Главного таможенного управления
          Министерства финансов Республики Казахстан
__________________________________________________________________
   Наименование должностей         ! Месячные должностные оклады
                                   !       (в тенге)
__________________________________________________________________
Начальник Главного управления                670
Первый заместитель начальника                630
Заместитель начальника                       590
Начальник управления, основного
отдела                                       550
Заместитель начальника управления            490
Начальник отдела внутри управления           450
Главный инспектор                            420
Ведущий инспектор                            380
Старший инспектор                            310
Инспектор                                    280
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7
</w:t>
      </w:r>
      <w:r>
        <w:br/>
      </w:r>
      <w:r>
        <w:rPr>
          <w:rFonts w:ascii="Times New Roman"/>
          <w:b w:val="false"/>
          <w:i w:val="false"/>
          <w:color w:val="000000"/>
          <w:sz w:val="28"/>
        </w:rPr>
        <w:t>
                         к постановлению Кабинета Министров
                              Республики Казахстан
                             от 29 марта 1994 г. N 306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руководителей, руководящих работников, специалистов
          и служащих таможенных учреждений Министерства
                финансов Республики Казахстан 
&lt;*&gt;
     Сноска. Наименования граф изменены - постановлением
Кабинета Министров Республики Казахстан от 14 июня 1994 г. N 632.
______________________________________________________________________
                            !Месячные должностные оклады
                            !      (тенге)
                            !_________________________________________
  Наименование должностей   !областные !таможни, располо- !другие
                            !таможенные!женные на границах!таможни
                            !управления!республики        ! 
______________________________________________________________________
Начальник таможни                490         480             460
Начальник таможенного
поста                            400         400             400
Начальник основного отдела       360         360             360
Начальник отдела
(хозяйственного и других)        300         300             300
Главный инспектор                270         270             270
Старший инспектор                240         240             240
Инспектор                        220         220             220
        Независимо от группы оплаты труда
Заведующий архивом, канцелярией  200
Заведующие: хозяйством, складом,
кассир                           150
Машинистка 1 категории           170
Машинистка 2 категории,
секретарь-машинистка             130
Делопроизводитель, архивариус    100
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8
</w:t>
      </w:r>
      <w:r>
        <w:br/>
      </w:r>
      <w:r>
        <w:rPr>
          <w:rFonts w:ascii="Times New Roman"/>
          <w:b w:val="false"/>
          <w:i w:val="false"/>
          <w:color w:val="000000"/>
          <w:sz w:val="28"/>
        </w:rPr>
        <w:t>
                          к постановлению Кабинета Министров
                                 Республики Казахстан
                               от 29 марта 1994 г. N 306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служащих аппарата Главного таможенного управления
             Министерства финансов Республики Казахстан
______________________________________________________________
   Наименование  должностей       ! Месячные должностные оклады
                                  !        (в тенге)
______________________________________________________________
Заведующий: архивом, канцелярией               240
Заведующий: машбюро,
копировально-множительным бюро                 200
Заведующий: хозяйством, складом;
кассир                                         170
Комендант                                      130
Стенографистка 1 категории                     200
Стенографистка 2 категории,
машинистка 1 категории                         170
Машинистка 2 категории,
секретарь-машинистка                           130
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9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 постановлению Кабинета Министров
</w:t>
      </w:r>
      <w:r>
        <w:rPr>
          <w:rFonts w:ascii="Times New Roman"/>
          <w:b w:val="false"/>
          <w:i w:val="false"/>
          <w:color w:val="000000"/>
          <w:sz w:val="28"/>
        </w:rPr>
        <w:t>
</w:t>
      </w:r>
    </w:p>
    <w:p>
      <w:pPr>
        <w:spacing w:after="0"/>
        <w:ind w:left="0"/>
        <w:jc w:val="left"/>
      </w:pPr>
      <w:r>
        <w:rPr>
          <w:rFonts w:ascii="Times New Roman"/>
          <w:b w:val="false"/>
          <w:i w:val="false"/>
          <w:color w:val="000000"/>
          <w:sz w:val="28"/>
        </w:rPr>
        <w:t>
                              Кабинета Министров
                          от 29 марта 1994 г. N 306
                             Оклады
         по персональным званиям работников таможенных
               органов Республики Казахстан
__________________________________________________________________
   Персональные звания              ! Оклад по персональному званию
                                    !         (в тенге)
___________________________________________________________________
Действенный государственный
советник таможенной службы                     380
Государственный советник таможенной
службы 1 ранга                                 350
Государственный советник таможенной
службы 2 ранга                                 325
Государственный советник таможенной
службы 3 ранга                                 295
Советник таможенной службы 1 ранга             270
Советник таможенной службы 2 ранга             250
Советник таможенной службы 3 ранга             235
Инспектор таможенной службы 1 ранга            215
Инспектор таможенной службы 2 ранга            200
Инспектор таможенной службы 3 ранга            180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