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d344" w14:textId="3add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ассигнований республиканского бюджета, средств Фонда преобразования экономики и других централизованных источников, предусмотренных для финансирования мероприятий по новой жилищной политике в 1994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апреля 1994 г.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реализации новой жилищной политики Кабинет Министров
Республики Казахстан постановляет:
     9. Средства республиканского бюджета, выделенные Министерству
обороны Республики Казахстан и другим ведомствам для оплаты части
стоимости строительства или приобретения жилья офицерами, 
прапорщиками и мичманами Вооруженных Сил, передаются Банку
жилищного строительства Республики Казахстан по мере их образования.
Премьер-министр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