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3289" w14:textId="1293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месторождения Каражыра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апреля 1994 года N 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уточнения горно-геологических условий, выбора
рациональных способов разработки месторождения Каражыра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финансовой промышленной группе "Семей"
опытно-промышленную разработку месторождения Каражыра в соответствии
со статьей 16 Кодекса Республики Казахстан "О недрах и переработке
минерального сырья".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