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cfe5" w14:textId="dddc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должностных окладов работников органов государственного управления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18 апреля 1994 года N 397. Утратило силу - постановлением Правительства РК от 20 августа 1996 г. N 1033 ~P961033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
12 апреля 1994 г. N 1651 "Об установлении нового размера минимальной 
заработной платы и пенсии по возрасту"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работников органов государственного управления
Республики Казахстан, установленные в соответствии с постановлениями
Кабинета Министров Республики Казахстан от 23 марта 1994 г. N 293
"О должностных окладах работников органов государственного управления
Республики Казахстан", от 29 марта 1994 г. N 306 "Отдельные вопросы
Министерства финансов Республики Казахстан", от 31 марта 1994 г. N 316
"О должностных окладах работников Комитета государственного финансового
контроля при Кабинете Министров Республики Казахстан", увеличить
с 1 апреля 1994 г. в 2,5 раза.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