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eebf" w14:textId="afde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Республиканской картографической фабрики в составе Главного управления геодезии и картографии при Кабинете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апреля 1994 года N 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печатной картографической продукцией
отраслей народного хозяйства, обороны и науки Кабинет Министров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экономики, Министерства 
геологии и охраны недр, Министерства энергетики и топливных
ресурсов Республики Казахстан, Главного управления геодезии и 
картографии при Кабинете Министров Республики Казахстан и
Государственной компании "Казахстанкаспийшельф" о создании
Республиканской картографической фабрики в составе Главного управления
геодезии и картографии при Кабинете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 и топливных ресурсов Республики
Казахстан, Государственной компании "Казахстанкаспийшельф" выделить
Главному управлению геодезии и картографии 2 млн. долларов США
для организации Республиканской картографической фабрики из средств,
поступивших от иностранных партнеров при заключении соглашения по
Каспийскому шельфу.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