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1b44" w14:textId="dfd1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ЛЕСНОЙ ОХРАНЕ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апреля 1994 г. N 421. Утратило силу - постановлением Правительства РК от 9 марта 2004 г. N 291 (P040291)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организационных, дозорно-сторожевых, пропагандистских и иных мероприятий по охране и защите лесов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Государственной лесной охране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21 апреля 1994 г. N 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государственной лесной охране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осуществления организационных, дозорно-сторожевых, пропагандистских и иных мероприятий по охране и защите лесов в системе государственных органов управления лесным хозяйством создается государственная лесная охрана.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лесная охрана в соответствии с законодательством Республики Казахстан наделяется правами по пресечению и предупреждению нарушения правил охраны и защиты лесов, установленного порядка осуществления лесных пользований, использования земель лесного фонда в соответствии с их целевым назначением, а также по пресечению и предупреждению других действий, причиняющих вред лесу.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Задачи государственной лесной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государственной лесной охраны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мероприятий по охране и защите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всеми работающими и расположенными в лесу предприятиями, организациями и учреждениями, а также находящимися в лесу гражданами Правил пожарной безопасности в лесах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выполнения лесозаготовителями правил отпуска древесины на корню и других видов лесных пользований. Охрана земель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состоянием, воспроизводством, охраной, защитой лесов и использованием лесных ресурсов в лесах колхозов, совхозов и других сельскохозяйственных предприятий.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Организация государственной лесной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государственной лесной охраны Республики Казахстан входят работники предприятий, учреждений и организаций системы государственного органа управления лесным хозяйством Республики Казахстан по перечню должностей, утверждаемому этим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лесохозяйственных предприятиях - лесники, егеря, мастера леса, начальники пожарно-химических станций, помощники лесничих, лесничие, инженеры всех категорий лесного хозяйства, лесовосстановления и защитного лесоразведения, инженеры-лесопатологи всех категорий, начальники лесопитомников, главные лесничие, директора;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станциях защиты леса - техники-лесопатологи всех категорий, инженеры всех категорий, начальники;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лесных инженерных селекционно-семеноводческих центрах - мастера леса, помощники лесничих, лесничие, инженеры-семеноводы всех категорий, главные семеноводы, директора;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органах лесного хозяйства областей - специалисты и руководители структурных подразделений (отделов, секторов, инспекций), ведающие вопросами охраны и защиты леса, лесного хозяйства, лесовосстановления и защитного лесоразведения, главные лесничие, генеральные директора, начальники;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авиационной охраны лесов, в авиаотделениях, авиабазах, авиазвеньях - инструкторы, старшие инструкторы парашютно-пожарных и десантно-пожарных групп, команд, служб, начальники механизированных отрядов, летчики-наблюдатели, начальники летно-производственных отделов, начальники авиаотделений, командиры авиазвеньев, инженеры по защите леса, заместитель начальника авиабазы по летной службе, начальник;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научно-исследовательских и проектных институтах, лесосеменных станциях - специалисты и руководители структурных подразделений, ведающие вопросами охраны и защиты леса, лесовосстановления и защитного лесоразведения.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6 апреля 2001 г. N 454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P010454_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Общее руководство государственной лесной охраной осуществляется Комитетом лесного хозяйства Министерства экологии и биоресурсов Республики Казахстан через органы управления лесами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лесная охрана Республики Казахстан поддерживает постоянную связь и сотрудничество с общественными организациями охраны природы и движениями за чистоту окружающей природной среды.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Права и обязанности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государственной лесной охраны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Лесники несут непосредственную охрану леса и вверенного им имущества в обходах и подчиняются по службе мастерам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Лесники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хорошо знать свой обход и его границы, а внутри обхода - дороги, водоемы, реки, озера, пруды, колодцы, родники, пески, места рубок, местонахождение ближайшего телефона, местожительство соседних лесников и вышестоящих работников государственной лесной охраны, ближайшие населенные пункты, административные здания лесничества и лесохозяйственного предприятия, а также правила пожарной безопасности в лесу и практические способы тушения лесных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меры к прекращению незаконной рубки леса, пастьбы скота и других незаконных лесных пользований;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лесного пожара принимать все меры к его ликвидации с одновременным извещением о пожаре вышестоящих работников государственной лесной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наблюдать за выполнением правил пожарной безопасности в лесу и немедленно сообщать мастеру леса о всех нарушениях этих правил предприятиями, учреждениями и организациями, а в случаях нарушения их отдельными гражданами непосредственно составлять об этом протокол (акт);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следить в своем обходе за сохранностью мостов, пожарных вышек, телефонный сети, ограничительных, лесоустроительных и лесохозяйственных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сообщать немедленно мастеру леса или в лесничество об обнаруженных в обходе очагах вредных насекомых, болезнях леса, ветровале, буреломе, усыхания древостоев и других явлениях, которые могут нанести ущерб лесному хозяйству.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Лесники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документы на право заготовки древесины, пастьбы скота, сенокошения и других видов лесных пользований, наблюдать за выполнением установленных правил лесных пользований;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(акты) о незаконных рубках леса и других лесонарушениях;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задерживать лиц, виновных в возникновении лесных пожаров, и доставлять их в соответствующие органы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тушения пожаров в соответствии с установленным органами исполнительной власти на местах порядком рабочих и служащих предприятий, учреждений и организаций, население, транспортные и противопожарные средства, используя при этом средства связи в лесу, в ближайших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по поручению лесничего состояние охраны лесов сельских товаропроизводителей, оказывать им техническую помощь в организации лесных пользований, охраны и защиты этих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Каждому леснику выдается план и паспорт обхода с перечнем вверенного леснику под охрану государственного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Мастера леса непосредственно подчиняются лесничему и его помощнику (в лесохозяйственных предприятиях без деления на лесничества - директору и инженеру по охране и защите леса).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Мастера леса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хорошо знать границы своего участка, обходов, входящих в состав участка, а также местонахождение и состояние всех противопожарных сооружений, водоемов, рек, озер, канав, пунктов связи и местожительство приграничных с ними мастеров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и инструктировать лесников своих участков, а также осуществлять контроль за исполнением ими своих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ревизии своих обходов, наблюдать за надлежащим содержанием кордонов, за сохранностью оружия и всего вверенного лесникам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лесных пожаров непосредственно принимать меры к их ликвидации с одновременным извещением об этом лесничего;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в лесничество (или в лесохозяйственное предприятие) не позднее чем в двухдневный срок составленные по участку протоколы (акты) о всякого рода лесонарушениях;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временных пожарных сторожей и пожарных команд в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Мастера леса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(акты) о незаконных порубках и других лесонарушениях, а также о невыполнении установленных правил и требований пожарной безопасности в лесу;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освидетельствовании мест рубок, заготовленных материалов, лесонасаждений, отведенных под подсочку, выполненных на участке лесохозяйственных работ, а в отдельных случаях по поручению лесничего самостоятельно производить освидетельствование с составлением об этом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поручению лесничего проверку состояния охраны, защиты лесов, находящихся во владении сельских товаропроизводителей и других владельцев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Каждому мастеру леса выдаются установленного образца клейма: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отпускное - для клеймения деревьев, заготовляемых лесоматериалов и оставшихся пней при отпуске древесины на корню;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порубочное - для клеймения секвестрованных у лесонарушителей материалов, а также пней, оставшихся после незаконных порубок.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клеймения и хранения указанных клейм устанавливается государственным органом управления лесным хозяйством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Кроме обязанностей по охране лесов на мастеров леса и лесников возлагается выполнение в пределах своих участков и обходов следующих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посадке, посеву и содействию естественному возобновлению леса, уходу за лесопосадками, сбору лесных семян, рубкам ухода за лесом и прочее;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лесоустройства указание в натуре работникам лесоустройства границ, межевых знаков, квартальных просек, визиров и прочее;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отводе лесосек, а также площадей под сенокосы, пастбища и другие лесные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мастерами леса и лесниками работ, указанных в пункте 10 настоящего Положения, производится только по нарядам установленной формы, выдаваемым в каждом отдельном случае лесничими или их помощниками, а в лесохозяйственных предприятиях без деления на лесничества - директорами или главными лесничими.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Помощники лесничих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наблюдать за своевременным и точным исполнением мастерами леса, лесниками, временными пожарными сторожами и пожарными командами возложенных на них обязанностей и инструктировать 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ревизии обходов и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выполнение всеми лесопользователями (арендаторами) правил отпуска древесины на корню и правил пожарной безопасности и при нарушении их составлять об этом протоколы (акты);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руководить проведением предупредительных противопожарных мероприятий на территории лесничества, а при возникновении лесных пожаров руководить их тушением до прибытия лесничего.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Помощники лесничих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правильность составления поступающих в лесничество актов о лесонарушениях, определять ущерб от незаконно вырубленной или поврежденной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поручению лесничего проверку состояния охраны, защиты лесов, находящихся во владении сельских товаропроизводителей и других владельцев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Лесничие несут непосредственную ответственность за охрану лесов своих лесничеств.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Лесничие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на территории лесничества охраной лесов от пожаров и лесонарушений;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мероприятия по повышению технических знаний мастеров леса и лесников;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поддерживать постоянную связь с местными общественными организациями охраны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контролировать выполнение всеми лесопользователями (арендаторами) установленных правил отпуска древесины на корню и правил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следить за своевременным и правильным составлением актов о лесонарушениях и лесных пожарах, своевременно оформлять и направлять их в лесохозяйственное предприятие или в суд, органы внутренних дел, прокуратуру;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проведением всех предупредительных противопожарных мероприятий, а также тушением пожаров на территории лесничества.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Лесничий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органами исполнительной власти на местах мероприятий противопожарной профилактики и подготовки к пожарному сезону в лесах по лесохозяйственному предприятию в пределах своих лесничеств;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директора лесохозяйственного предприятия присутствовать в судебных органах при рассмотрении дел о лесонарушениях и лесных пожарах;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сельским товаропроизводителям и другим владельцам лесного фонда техническую помощь в организации охраны леса, наблюдать за правильным использованием лесных ресурсов и в случаях обнаружения нарушений составлять об этом протоколы (акты).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Инженеры по охране и защите леса подчиняются директорам лесохозяйственных предприятий и вместе с ними являются ответственными за состояние охраны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Инженеры по охране и защите леса лесохозяйственных предприятий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действующее законодательство Республики Казахстан, указы Президента, постановления и распоряжения Правительства, приказы и инструкции, относящиеся к охране лесов от пожаров и лесонарушений;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контролировать состояние охраны лесов в лесничествах, мастерских участках и обходах;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учебу по повышению технических знаний мастеров леса, лесников, временных пожарных сторожей и личного состава пожарных команд;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практически осуществлять мероприятия по охране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организацией и работой пожарно-химических станций, строительством и ремонтом пожарных вышек, наблюдать за проведением строительства и ремонта средств радио- и телефонной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руководить внедрением по лесохозяйственному предприятию новейших достижений науки и техники в области борьбы с лесными пожарами;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координацию работы наземной и авиационной охраны лесов от пожаров по лесохозяйственному предприятию в части авиапатрулирования и непосредственной борьбы с лесными пожарами авиационными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следить за правилами и своевременным оформлением протоколов (актов) о лесонарушениях и лесных пожарах и вести их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следить за движением дел о лесонарушениях и пожарах в судах, органах внутренних дел, прокуратуре и за выполнением вынесенных решений о взысканиях.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Инженеры по охране и защите леса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по лесохозяйственному предприятию выполнение лесопользователями (арендаторами) правил отпуска древесины на корню и правил пожарной безопасности в лесу;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руководить тушением лесных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наблюдать за содержанием в исправном состоянии лесных кордонов и других построек и сооружений по охране леса, а также за правильным хранением и содержанием оружия и боеприпасов;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поручению директора лесохозяйственного предприятия проверку состояния охраны лесов сельских товаропроизводителей и других владельцев лесного фонда в районе расположения лесохозяйственного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Инженеры-лесопатологи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работу лесников, мастеров леса по охране и защите леса, а также участвовать в проведении ревизий обходов и мастерских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на территории лесохозяйственных предприятий состояние работ по выявлению вредителей и болезней леса, а также вести систематический учет очагов вредных насекомых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проведение предупредительных мероприятий против вредных насекомых и грибковых болезней во всех лесных насаждениях, а также в лесных питомниках и на плантациях.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Инженеры-лесопатологи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надзор за санитарным состоянием лесов на территории лесохозяйственных предприятий и за соблюдением санитарных правил в лесах;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областного управления лесами проводить проверку состояния охраны и защиты леса в лесах сельских товаропроизводителей и других владельцев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Главные лесничие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общее руководство организацией и проведением в лесах всех технических и производственно-хозяйственных мероприятий по охране лесов от пожаров и лесонарушений, а равно и внедрением новейших достижений науки и техники в области охраны лесов от пожаров, вредителей и болезней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разработкой для подведомственных лесничеств планов по всем мероприятиям, связанным с охраной и защитой леса, и осуществлять контроль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организацией мероприятий по повышению технических знаний работников государственной лесной охраны лесохозяйственных предприятий и лесничеств.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Главные лесничие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надзор за соблюдением и выполнением на местах правил лесных пользований, основных положений и других нормативных документов в области воспроизводства, охраны, защиты и использования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сельским товаропроизводителям и другим владельцам лесного фонда техническую помощь в организации охраны и защиты леса, наблюдать за правильным использованием лесных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Директора лесохозяйственных предприятий обязаны осуществлять общее руководство и контроль за выполнением всех мероприятий по охране лесов от пожаров и лесонарушений.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в суды, органы внутренних дел и прокуратуру материалы о лесонарушениях и пожарах, а также представлять гражданские иски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контроль за правильным лесопользованием и охраной лесов сельских товаропроизводителей и других владельцев лесного фонда и принимать соответствующие меры к устранению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Временные пожарные сторожа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распоряжения и указания лесника и мастера леса по охране лесов от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наблюдать за соблюдением мер предосторожности от огня на охраняемом участке;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правила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дежурство на пожарной вышке и на особо пожароопасных участках леса, а в случае обнаружения лесного пожара принимать все меры к его ликвидации с одновременным извещением о месте пожара и его направлении лесника или мастера леса или сообщить в другие, заранее намеченные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Временные пожарные сторожа имеют право задерживать лиц, виновных в возникновении лесных пожаров, и доставлять их в лесничество.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Другие должностные лица государственной лесной охраны Республики Казахстан, кроме перечисленных в пунктах 6, 8, 11-18 настоящего Положения, осуществляют свою деятельность по охране лесов согласно должностным инструкциям и положениям о структурных подразделениях соответствующих государственных органов управления лесами.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Вооружение государственной лесной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работников государственной лесной охраны, которым предоставляется право ношения служебно-штатного оружия, определяется в соответствии с нормами, установленными для вооружения работников системы Министерства экологии и биоресурсов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Служба в государственной лесной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должности лесников и егерей принимаются лица, по состоянию здоровья отвечающие требованиям, устанавливаемым государственным органом управления лесным хозяйством Республики Казахстан по согласованию с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Лесники и егеря должны сдать обязательный для них технический минимум (после обучения) и периодически проходить переаттестацию.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службу в государственную лесную охрану Республики Казахстан принимаются преимущественно лица, окончившие лесохозяйственные, лесотехнические или иные специальные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смене лесников и мастеров леса составляется по установленной форме акт приема-передачи обхода (мастерского участка).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обхода обязательно присутствие мастера леса, а при сдаче мастерского участка - инженера по охране и защите леса лесохозяйственного предприятия и лесничего или его помощника.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 проступки по службе на работников государственной лесной охраны могут быть наложены взыскания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 работникам государственной лесной охраны за образцовую работу, проявление инициативы, находчивости и самоотверженности в борьбе с лесонарушениями и лесными пожарами применяются поощрения по правилам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Работники государственной лесной охраны носят форменное обмундирование установленного образца, а лесники и мастера леса кроме того - должностной нагрудный знак, который подлежит изъятию по увольнении работника с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Мастерам леса, а также лесникам (егерям) крупных или разбросанных на большой площади обходов предоставляется для служебных целей механизированный транспорт или лошади.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Лесникам и егерям на время работы в лесной охране предоставляются в бесплатное пользование жилые помещения с надворными постройками в лесу (кордоны) и отпускается для отопления необходимое количество дров из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лесохозяйственных предприятий и лесничеств (лесники, мастера леса, руководящие инженерно-технические работники и служащие) получают для содержания личного скота сенокосные угодья и служебные земельные наделы в пределах существующих норм в соответствии с действующим законодательством.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