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8349" w14:textId="3aa8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совместном предприятии "Дамунай"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 мая 1994 г. N 469.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Республики Казахстан от 3 мая 1994 г. N 469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повторного ввода в разработку с применением вторичных методов добычи нефти месторождений Шубаркудук и Жаксымай, законсервированных в 1989-1991 годах,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создание совместного предприятия "Дамунай" с участием производственного объединения "Актюбинскнефть" и американской нефтяной компании "ДиСизар ойл" по доразработке, добыче, транспортировке, экспорту и реализации углеводородного сырья отработанных и законсервированных месторождений Шубаркудук и Жаксымай.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Министерству энергетики и топливных ресурсов Республики Казахстан обеспечить: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доработку в месячный срок Соглашения о создании совместного предприятия "Дамунай", согласование его с заинтересованными министерствами и представление на рассмотрение в Кабинет Министров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интересов республики в ходе выполнения работ совместным предприятием "Дамунай".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Министерствам, ведомствам Республики Казахстан, главе Актюбинской областной администрации оказывать содействие при решении организационных вопросов деятельности совместного предприятия "Дамунай".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