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81cc" w14:textId="21d8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установления цен на импортные лекарственные средства, изделия медицинского назначения и химреактивы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мая 1994 года N 480. Утратило силу - постановлением Пpавительства РК от 5 маpта 1996 г. N 280 ~P960280.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Пpавительства РК от 05.03.1996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27 января 1994 г. N 1529 "О республиканском бюджете на 1994 год"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формирование оптово-отпускных цен на импортные медикаменты, поступающие с 1 января 1994 г., осуществляется исходя из внешнеторговых (контрактных) цен, пересчитанных в тенге по курсу иностранной валюты, определяемому Национальным банком Республики Казахстан на дату таможенного оформления, и затрат Государственной акционерной холдинговой компании "Фармация" с предельным уровнем рентабельности к ним 40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указанных медикаментов населению и лечебно-профилактическим учреждениям осуществлять по розничным ценам, определяемым исходя из оптово-отпускной цены и издержек обращения с предельным уровнем рентабельности 5 процентов к товарообороту.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остатки медикаментов, приобретенные по импорту за счет централизованных средств Республики Казахстан и иностранных кредитов, подлежат дооценке по мере поступления в оптовую или розничную торговую сеть одноименных или аналогичных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дооценки направляется в доход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