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eb54" w14:textId="ad0e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совместном предприятии "Тенге"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10 мая 1994 г. N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вовлечения в разработку нижележащих горизонтов нефтегазоносного месторождения "Тенге" с использованием передовых технологий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договор о создании совместного предприятия "Тенге" в виде товарищества с ограниченной ответственностью с участием производственного объединения "Мангистаумунайгаз" и американской компании "Англо-Датч (КазахТенге) Л.Л.С." по добыче и разработке углеводородного сырья с применением вторичных методов извлечения, а также подготовке, хранению, транспортировке и реализации углеводородного сырья и продуктов переработки нефти и газа, полученных с месторождения "Тенге".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 и топливных ресурсов Республики Казахстан и производственному объединению "Мангистаумунайгаз" совместно с Министерством финансов Республики Казахстан в месячный срок доработать и внести соответствующие изменения и дополнения в учредительные документы совместного предприятия "Тенге" в соответствии с Указом Президента Республики Казахстан от 18 апреля 1994 г. N 1662 "О нефтяных операциях"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U941662_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Министерствам и ведомствам Республики Казахстан, главе Мангистауской областной администрации обеспечить в установленном законодательством порядке совместное предприятие "Тенге" всеми необходимыми лицензиями и разрешениями в рамках заключенного договора, а также оказывать содействие в решении организационных вопросов деятельности совместного предприятия.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энергетики и топливных ресурсов Республики Казахстан обеспечить контроль за соблюдением интересов республики в ходе выполнения работ совместным предприятием "Тенге".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