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ed3a" w14:textId="407e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образования казначейства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мая 1994 г. N 549. Утратило силу - постановлением Правительства РК от 13 сентября 1996 г. N 1114 ~P961114.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13.09.1996 </w:t>
      </w:r>
      <w:r>
        <w:rPr>
          <w:rFonts w:ascii="Times New Roman"/>
          <w:b w:val="false"/>
          <w:i w:val="false"/>
          <w:color w:val="ff0000"/>
          <w:sz w:val="28"/>
        </w:rPr>
        <w:t>№ 1114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Указа Президента Республики Казахстан от 27 января 1994 г. N 1526 "Об образовании Казначейства Министерства финансов Республики Казахстан" 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территориальные управления и отделения казначейства являются юридическими лицами, имеют самостоятельные сметы расходов, текущие счета в учреждениях Национального банка Республики Казахстан, печати с изображением Государственного герба Республики Казахстан и со своим наименованием на казахском и русском языках.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органов казначейства Министерства финансов Республики Казахстан осуществляется за счет средств республиканского бюджета, предусмотренных на содержание органов государственного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казначействе Министерства финансов Республики Казахстан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Увеличить численность работников центрального аппарата Министерства финансов Республики Казахстан на 80 единиц, количество заместителей Министра - на одну единицу.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штатную численность аппаратов территориальных управлений и отделений казначейства в количестве 3220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выделить в 1994 году необходимые ассигнования на содержание органов казначейства Министерства финансов Республики Казахстан за счет ассигнований, предусмотренных на содержание органов государственного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Распространить на работников органов казначейства Министерства финансов Республики Казахстан условия и порядок оплаты труда, установленный для работников Министерства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Предусмотреть при уточнении республиканского бюджета на 1994 год выделение ассигнований Министерству финансов Республики Казахстан на приобретение компьютеров и технических средств для оснащения органов казначейства.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Рекомендовать Национальному банку Республики Казахстан вести параллельный учет кассового исполнения республиканского бюджета, оказать органам казначейства методическую и практическую помощь в организации этой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финансов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образованием Главного управления казначейства и определением задач и функций, передаваемых этому Управлению, произвести необходимые структурные изменения в центральном аппарате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организационные мероприятия по образованию до конца текущего года на местах территориальных управлений и отделений казначейства, укомплектованию их специалистами, имеющими навыки работы в финансово-кредитных (банковских) учреждениях, решить вопросы компьютеризации, имея в виду в перспективе создание компьютеризированной системы управления казначейством.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Государственному комитету Республики Казахстан по государственному имуществу совместно с главами областных, Алматинской и Ленинской городских администраций в месячный срок решить вопрос обеспечения Главного управления казначейства, территориальных управлений и отделений казначейства Министерства финансов Республики Казахстан служебными помещениями и средствами связи, оказывать помощь и содействие в их функционировании.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Считать целесообразным отнесение программ компьютеризации казначейства Министерства финансов Республики Казахстан и подготовки его кадров к числу приоритетных при направлении консультационной, технической и финансовой помощи международных финансовых организаций и зарубежных стран.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Министерству финансов Республики Казахстан по согласованию с Министерством юстиции Республики Казахстан в месячный срок подготовить и внести в Кабинет Министров Республики Казахстан предложения о внесении изменений и дополнений в действующее законодательство, вытекающие из Указа Президента Республики Казахстан от 27 января 1994 г. N 1526.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Кабинета Министров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 мая 1994 г. N 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о казначействе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Централизованная система органов казначейства Министерства финансов Республики Казахстан (в дальнейшем - казначейство) состоит из Главного управления казначейства Министерства финансов Республики Казахстан и подчиненных ему территориальных органов казначейства по областям, городам Алматы и Ленинску, районам, городам и районам в городах.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казначейства (кроме Главного управления) являются юридическими лицами, имеют самостоятельные сметы расходов, текущие счета в учреждениях Нацбанка Республики Казахстан, печати с изображением Государственного герба Республики Казахстан и со своим наименованием на казахском и русском языках.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 Главного управления казначейства является одновременно заместителем Министра финансов Республики Казахстан по должности, назначается на должность и освобождается от должности Кабинетом Министров Республики Казахстан по представлению Министра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территориальных управлений и отделений казначейства по областям, городам Алматы и Ленинску, районам, городам и районам в городах назначаются на должности и освобождаются от должностей Министром финансов Республики Казахстан по представлению начальника Главного управления казначейства.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своей деятельности казначейство руководствуется Конституцией и законами Республики Казахстан, указами, постановлениями и распоряжениями Президента Республики Казахстан, постановлениями Верховного Совета и Кабинета Министров Республики Казахстан, настоящим Положением, а также приказами (постановлениями) и распоряжениями Министра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Кассовое обслуживание единого казначейского счета, региональных счетов органов казначейства и счетов бюджетных учреждений и организаций, состоящих на республиканском бюджете, осуществляется учреждениями Нацбанка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своей работе органы казначейства взаимодействуют с местными представительными и исполнительными органами по вопросам взаиморасчетов между видами бюджетов и в процессе работы по сбору необходимой информации о состоянии бюджетной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Казначейство периодически информирует Министра финансов Республики Казахстан о результатах исполнения республиканского бюджета и государственных фондов целевого финансирования.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Задачи и функции казначейства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Основными задачами органов казначейства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организация, осуществление и контроль кассового исполнения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денежными средствами на счетах казначейства, открытых в учреждениях Нацбанка Республики Казахстан, исходя из принципа единства кассы;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взаимных расчетов между республиканским бюджетом и местными бюджетами;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движения и обслуживание совместно с Нацбанком Республики Казахстан внутреннего и внешнего государственного долга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оперативное управление взаимоотношениями между республиканским бюджетом и государственными фондами целевого финансирования, их финансовое исполнение, контроль за движением и использованием этих фондов;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сбор, обработка и анализ информации о состоянии государственных финансов и использование их в оперативном управлении, представление информации о состоянии бюджетных счетов исполнительным органам государственной власти;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прогнозирование размеров государственных финансовых ресурсов, оперативное управление и маневрирование этими ресурсами;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бухгалтерского учета и отчетности об исполнении республиканского бюджета и представление отчетности исполнительным органам государственной власти;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методологических и инструктивных документов о порядке ведения учетных операций по вопросам, относящимся к компетенции казначейства и обязательным для выполнения органами государственной власти и управления, предприятиями, учреждениями и организациями, а также бюджетной классификации.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Главное управление казначейства Министерства финансов Республики Казахстан руководит работой территориальных органов казначейства и выполняет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кассовое исполнение бюджета и регулирует финансовые отношения между республиканским бюджетом и государственными фондами целевого финансирования, а также финансирует органы государственного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учет взаимных расчетов и бюджетных ссуд между республиканским бюджетом и местными бюджетами представительных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ставки регулирующих доходов между республиканским и местными бюджетами;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порядок ведения и осуществляет бухгалтерский учет и отчетность об исполнении бюджета, контроль за движением средств республиканского бюджета и государственных фондов целевого финансирования;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методологические инструктивные документы, устанавливает порядок ведения учета и составления отчетности по вопросам, относящимся к компетенции казначейства, обязательные для исполнения органами государственной власти и управления, предприятиями, учреждениями 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операции по учету движения и обслуживания совместно с Нацбанком Республики Казахстан внутреннего и внешнего государственного долга республики, а также организует и осуществляет на возвратной платной основе размещения централизованных финансовых ресурсов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ревизии и проверки работы территориальных органов казначейства, обобщает опыт работы и принимает меры по ее улучшению;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управление доходами и расходами бюджета Республики Казахстан и иными централизованными финансовыми ресурсами, находящимися в ведении Кабинета Министров Республики Казахстан как в тенге, так и в иностранной валюте, распоряжается средствами казначейства, числящимися на счетах в банках и иных финансово-кредитных учреждениях, а также осуществляет операции с этими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перераспределение денежных средств республиканского бюджета между территориальными органами казначейства;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Кабинету Министров Республики Казахстан информацию о результатах кассового исполнения республиканского бюджета и состоянии финансовых ресурсов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установленном порядке подготовку проектов законодательных и иных нормативных актов по вопросам, относящимся к компетенции казначейства;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территориальных органов казначейства по контролю за соблюдением действующего законодательства Республики Казахстан в части исполнения республиканского бюджета и расходования средств фондов целевого финансирования;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получает, анализирует и обобщает отчеты территориальных органов казначейства о проделанной работе и разрабатывает предложения по ее совершенствованию, организует проверку их деятельности, принимает меры по устранению выявленных недостатков и нарушений;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опыт организации деятельности казначейств зарубежных стран и разрабатывает предложения по его практическому использованию;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повышение квалификации работников органов казначейства;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внедрение и обеспечивает эффективное использование единой телекоммуникационной информационной системы казначейства.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Являясь подведомственными учреждениями Главного управления казначейства Министерства финансов Республики Казахстан, территориальные органы казначейства по областям, городам Алматы и Ленинску в соответствии с возложенными на них задачами осуществляют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выполняют контрольные функции во взаимодействии с соответствующими органами исполнительной власти, налоговыми, правоохранительными органами и банками;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учет операций по движению средств республиканского бюджета Республики Казахстан, средств фондов целевого финансирования на счетах территориального органа казначейства, обслуживающего соответствующую территорию;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сбор, обработку и передачу вышестоящим органам казначейства информации и отчетов об исполнении доходов и расходов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выполнения возложенных на них функций взаимодействуют с учреждениями Нацбанка Республики Казахстан и иными финансово-кредитными учреждениями.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Территориальные органы казначейства по районам, городам и районам в городах выполняют следующие основные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исполнение республиканского бюджета и фондов целевого финансирования, включенных в состав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утвержденным бюджетом производят строго целевое выделение средств на содержание учреждений, организаций и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распределение регулирующих доходов между республиканским бюджетом и местными бюджетами в размерах, предусмотренных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ведут бухгалтерский учет и составляют отчетность об исполнении доходов и расходов республиканского бюджета и средств фондов целевого финансирования, включенных в состав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передают данные учета и отчетности вышестоящему территориальному органу казначейства и несут ответственность за достоверность данных бухгалтерского учета и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производят по заключению налоговых инспекций возврат (зачет) излишних или неправильно уплаченных (зачисленных) в республиканский бюджет налогов и доходов;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координируют свою деятельность с местными финансовыми и налоговыми органами.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Права и обязанности казначейства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выполнения основных задач и укрепления бюджетной дисциплины органы казначейства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в министерствах, ведомствах, на предприятиях, в организациях и учреждениях проверки денежных документов, связанных с зачислением, перечислением и использованием финансовых ресурсов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с министерств, ведомств, предприятий, организаций и учреждений взыскание (отзыв) в бесспорном порядке в бюджет средств, выделенных из республиканского бюджета и используемых не по назначению;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к банкам или иным финансово-кредитным учреждениям санкции в случае несвоевременного зачисления ими средств, поступающих в доход республиканского бюджета, или средств, перечисляемых из республиканского бюджета на счета получателей в соответствующие банки или финансово-кредитные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Должностные лица органов казначейства должны строго соблюдать действующие законы и нормативные акты Республики Казахстан, обязаны сохранять в тайне сведения, составляющие государственную и коммерческую тайну, определенную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 временное размещение бюджетных средств и средств фондов целевого финансирования на депозитных счетах банки и иные финансово-кредитные учреждения уплачивают проценты в размерах, установленных соглашениями с Министерством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заимствования в установленном законодательством порядке средств Нацбанка Республики Казахстан на покрытие дефицита республиканского бюджета Республики Казахстан казначейство также уплачивает проценты.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Руководитель казначейства - начальник Главного управления казначейства Министерства финансов Республики Казахстан несет персональную ответственность за выполнение возложенных на казначейство задач и обязанностей, устанавливает степень ответственности своих заместителей, начальников структурных подразделений Главного управления, а также руководителей органов казначейства по областям, городам Алматы и Ленинску, районам, городам и районам в городах.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Структура и штаты Главного управления казначейства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утверждаются Министром финансов Республики Казахстан,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территориальных управлений казначейства - начальниками этих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управлений в пределах установленных им лимитов численности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фонда оплаты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Органы казначейства освобождаются от уплаты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пошлины в случае и порядке, установленном Законом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государственной пошлине".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и сроки проведения ревизий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Казначейства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Ревизии работы территориальных управлений и отделений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казначейства проводятся вышестоящим, в порядке подчиненности,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казначейства с периодичностью не реже одного раза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года, а также иными органами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