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229e1f" w14:textId="3229e1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Кабинета Министpов Республики Казахстан от 27 июля 1993 г. N 644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Кабинета Министpов Республики Казахстан от 24 мая 1994 г. N 556. Утpатило силу постановлением Кабинета Министpов РК от 13 июля 1995 г. N 960 ~P950960.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Утpатило силу постановлением Кабинета Министpов РК от 13.07.1995 </w:t>
      </w:r>
      <w:r>
        <w:rPr>
          <w:rFonts w:ascii="Times New Roman"/>
          <w:b w:val="false"/>
          <w:i w:val="false"/>
          <w:color w:val="ff0000"/>
          <w:sz w:val="28"/>
        </w:rPr>
        <w:t>№ 960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Кабинет Министров Республики Казахстан ПОСТАНОВЛЯЕТ: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с 1 июня 1994 г. ставки акцизов на импортируемые товары, ввозимые из-за пределов государств-членов Содружества Независимых Государств, согласно приложению, за исключением импортируемых товаров, оплаченных по заключенным контрактам до 1 июня 1994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Пункт 1 изменен - постановлениями Кабинета Министров Республики Казахстан от 22 июня 1994 г. N 701; от 19 апреля 1995 г. N 513.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частично утратившим силу абзац первый пункта 1 к постановлению Кабинета Министров Республики Казахстан от 27 июля 1993 г. N 644 "О ставках акцизов на импортируемые товары, ввозимые из-за пределов государств-членов Содружества Независимых государств" (САПП Республики Казахстан, 1993 г., N 31, ст. 357).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Пункт 2 изменен - постановлением Кабинета Министров Республики Казахстан от 22 июня 1994 г. N 701.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Кабинета Министров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мая 1994 г. N 556</w:t>
            </w:r>
          </w:p>
        </w:tc>
      </w:tr>
    </w:tbl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СТАВКИ АКЦИЗОВ 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импортируемые товары, ввозимые из-за пределов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государств-членов Содружества Независимых Государств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Сноска. Внесены изменения постановлениями Кабинета Министров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 от 4 октября 1994 г. N 1109, от 13 февраля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1995 г. N 146; от 19 апреля 1995 г. N 513.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Код товарной !                                      ! Ставки акцизов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номенклатуры !      Наименование товаров            ! в процентах 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внешнеэконом.!                                      ! таможенной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деят-ти.     !                                      ! стоимости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-------------!--------------------------------------!----------------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1       !                 2                    !     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-------------!--------------------------------------!----------------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401110000       шины пневматические резиновые новые для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легковых автомобилей                       30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420310000       одежда из натуральной или искусственной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(только из      кожи                                       40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натуральной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кожи)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4303            одежда меховая                             50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группа 57       ковры и ковровые изделия                   25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650692000       прочие головные уборы с подкладкой,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или без подкладки, с отделкой или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без отделки из натурального меха           45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6911            посуда фарфоровая и фаянсовая              45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701321          сосуды для питья из хрусталя               45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701331          изделия для сервировки стола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(кроме сосудов для питья) или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кухонные принадлежности из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хрусталя                                   45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701391          прочие изделия из хрусталя                 45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7113            ювелирные изделия и их части из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металлов, плакированных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драгоценными металлами                     30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7114            изделия золотых и серебряных дел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мастеров и их части из драгоценных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металлов и металлов, плакированных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драгоценными металлами                     30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7116            изделия из природного или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культивированного жемчуга,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драгоценных или полудрагоценных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камней (природных, искусственных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или реконструированных)                    30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3703            автомобили легковые и прочие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моторные транспортные средства,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предназначенные для перевозки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людей (кроме автомобилей,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классифицируемых в товарной позиции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8702), включая грузо-пассажирские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автомобили-фургоны и гоночные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автомобили                                 25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