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b555" w14:textId="242b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оперативным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мая 1994 г. N 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оперативного решения неотложных производственных
и финансовых вопросов в сфере материального производства, 
стабилизации экономики республики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Комиссию по оперативным вопросам для решения 
неотложных производственных и финансовых проблем, возникающих
при непредвиденных ситуациях в сфере материального производства,
в составе согласно приложению. Возложить на Комиссию проведение
регулярных рабочих совещаний по рассмотрению неотложных проблем
и принятию оперативных решений, обязательных к исполнению всеми
министерствами, ведомствами, государственными организациями и
предприятиями, а также главами местных администраций.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утратило силу постановлением Кабинета 
Министров Республики Казахстан от 18 октября 1994 г. N 1170.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председатель Комиссии по оперативным
вопросам в пределах своей компетенции подписывает распоряжения,
обязательные для исполнения министерствами, госкомитетами,
организациями, предприятиями, главами местных администраций.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Комиссии право приостанавливать действие
решений, принимаемых руководителями указанных органов 
государственного управления, дестабилизирующих экономическое
положение, с последующим рассмотрением этих вопросов.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Главам областных, Алматинской и Ленинской городских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администраций создать аналогичные территориальные комиссии по 
решению оперативных вопросов.
     5. Управлению Делами Кабинета Министров Республики 
Казахстан создать необходимые условия для работы Комиссии
по оперативным вопросам.
&lt;*&gt;
     Сноска. В пункт 5 внесены изменения - постановлением
Кабинета Министров Республики Казахстан от 18 октября
1994 г. N 1170.
            Премьер-министр
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