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9100" w14:textId="f4e9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СОВЕТЕ ПО ПРАВОВОЙ РЕФОРМЕ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26 мая 1994 г. N 561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Кабинет Министров Республики Казахстан постановляет:
     1. Образовать Совет по правовой реформе в Республике Казахстан
в составе:
                   Председатель Совета
Шайкенов Н.А.     - Министр юстиции Республики Казахстан
                   Члены Совета:
Абулхатаев М.К.   - заместитель заведующего Отделом 
                    правоохранительных органов Аппарата Президента
                    и Кабинета Министров Республики Казахстан
Баймурзин Г.И.    - исполняющий обязанности заведующего кафедрой
                    уголовного права Казахского государственного
                    национального университета им. Аль-Фараби
Булгакбаев Б.А.   - заместитель заведующего Отделом законодательства
                    Аппарата Президента и Кабинета Министров 
                    Республики Казахстан 
Дагаев Л.С.       - заместитель Председателя Комитета национальной
                    безопасности Республики Казахстан
Диденко А.Г.      - заведующий кафедрой гражданского права
                    юридического факультета Казахского 
                    государственного национального университета
                    им. Аль-Фараби
Досекенов А.А.    - заместитель заведующего Юридическим отделом 
                    Аппарата Президента и Кабинета Министров
                    Республики Казахстан
Зорин Л.В.        - заместитель Председателя Высшего Арбитражного
                    Суда Республики Казахстан (по согласованию)
Кайдаров Р.Е.     - заместитель Министра внутренних дел Республики
                    Казахстан
Калматаев М.Д.    - председатель Комитета по правовой реформе,
                    законности и правопорядку Верховного Совета
                    Республики Казахстан (по согласованию)
Нарикбаев М.С.    - первый заместитель Председателя Верховного
                    Суда Республики Казахстан (по согласованию)
Нурпеисов Е.К.    - директор Казахского государственного 
                    юридического института Министерства юстиции
                    Республики Казахстан
Сулейменов М.К.   - директор Института государства и права 
                    Национальной академии наук Республики Казахстан
Таранов А.А.      - директор научно-исследовательского института
                    законодательства при Министерстве юстиции
                    Республики Казахстан
Утибаев Г.К.      - заместитель Генерального прокурора Республики
                    Казахстан (по согласованию)
Худяков А.И.      - заведующий кафедрой административного права
                    юридичекого факультета Казахского 
                    государственного национального университета
                    им. Аль-Фараби
     2. Утвердить Положение о Совете по правовой реформе в
Республике Казахстан (прилагается).
            Премьер-министр
         Республики Казахстан
                                          Утверждено
                                постановлением Кабинета Министров
                                     Республики Казахстан
                                   от 26 мая 1994 г. N 561
                        П О Л О Ж Е Н И Е 
          о Совете по правовой реформе в Республике Казахстан      
                   I. Общие положения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Совет по правовой реформе в Республике Казахстан
(в дальнейшем - Совет) является межведомственным координирующим
органом, целью которого является реализация Государственной 
программы правовой реформы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Состав Совета определяется постановлением Кабинета Министров
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II. Задачи и полномочия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Основными задачами Совета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 предложений по упорядочению действующего 
законодательства, обеспечению его скоординированности и 
согласованности;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выработка концептуальных моделей наиболее важных 
законодательных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разработки по своей инициативе, а также по 
предложению Президента, Верховного Совета, Кабинета Министров,
иных органов и учреждений проектов важнейших законодательных
актов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выработка рекомендаций государственным органам по основным
направлениям правовой реформы.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Совет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от министерств, государственных комитетов, ведомств
необходимые документы и материалы по вопросам законотворческой
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обращаться в министерства, государственные комитеты и 
ведомства, научно-исследовательские учреждения с предложениями
о необходимости разработки проектов законодательных актов и 
проведения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привлекать к законотворческой и экспертной деятельности
ученых и специалистов, в том числе зарубежных, в этих целях 
формировать рабочие и экспертные группы;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заслушивать на заседаниях Совета авторов проектов 
законодательных актов по интересующим вопросам.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III. Организация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Заседания Совета проводятся по мере необходимости, но
не реже одного раза в квартал.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Члены Совета участвуют в его заседаниях без права замены.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Решения Совета принимаются большинством голосов от 
общего числа членов Совета и оформляются протокольно.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Члены Совета имеют право на особое мнение, которое прилагается
к протоколу.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Обеспечение деятельности Совета возлагается на Министерство
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