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eec35" w14:textId="5eeec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Вопpосы оpганизации Казахского госудаpственного юpидического института Министеpства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26 мая 1994 г. N 564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целях совершенствования подготовки юридических кадров,
во исполнение Указа Президента Республики Казахстан от 
14 марта 1994 г. N 1591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U941591_ </w:t>
      </w:r>
      <w:r>
        <w:rPr>
          <w:rFonts w:ascii="Times New Roman"/>
          <w:b w:val="false"/>
          <w:i w:val="false"/>
          <w:color w:val="000000"/>
          <w:sz w:val="28"/>
        </w:rPr>
        <w:t>
  "Об образовании Казахского
государственного юридического института Министерства юстиции
Республики Казахстан" Кабинет Министров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Образовать в г. Алматы Казахский государственный юридический 
институт Министерства юстиции Республики Казахстан на базе 
юридического факультета Алматинского государственного университета 
им. Абая и частично юридического факультета Казахского 
государственного национального университета им. Аль-Фараби.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Возложить на Институт подготовку юристов для органов 
государственной власти и управления, судебных и правоохранительных 
органов, хозяйствующих субъектов и повышение квалификации 
соответствующих юридических кадров.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Определить прием студентов на первый курс Института в 1994/95
учебном году в количестве 260 человек. Форма обучения - дневная,
срок обучения - 4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(Пункт 2 утратил силу - постановлением Правительства РК
от 11 августа 1997 г. N 1246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P971246_ </w:t>
      </w:r>
      <w:r>
        <w:rPr>
          <w:rFonts w:ascii="Times New Roman"/>
          <w:b w:val="false"/>
          <w:i w:val="false"/>
          <w:color w:val="000000"/>
          <w:sz w:val="28"/>
        </w:rPr>
        <w:t>
 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Министерству образования Республики Казахстан прекратить
начиная с 1994 года прием студентов на юридические факультеты и
отделения всех государственных высших учебных заведений республики,
за исключением Карагандинского государственного университета, 
обеспечив выпуск ныне обучающихся студентов.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4. Разрешить руководству Казахского государственного юридического
института зачислять в порядке перевода студентов, обучающихся на
юридических факультетах и отделениях вузов республики на втором и 
последующих курсах, на соответствующие курсы Института.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5. Министерству образования Республики Казахстан и Казахскому
государственному национальному университету им. Аль-Фараби обеспечить
перевод студентов юридического факультета Алматинского 
государственного университета им. Абая, обучающихся по заочной форме 
обучения, на соответствующие курсы юридических факультетов Казахского
государственного национального университета им. Аль-Фараби и 
Карагандинского государственного университета после завершения
1993/94 учебного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6. Министерству образования Республики Казахстан передать в 
полном объеме Казахскому государственному юридическому институту
штаты профессорско-преподавательского состава, учебно-методического
и административного персонала, учебную научно-методическую литературу,
материально-техническую базу и места в общежитиях, принадлежащие 
упраздненному юридическому факультету Алматинского государственного
университета им. Абая, по состоянию на 14 марта 1994 г., а также
соответствующее финансирование.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7. Казахскому государственному национальному университету 
им. Аль-Фараби передать Казахскому государственному юридическому
институту студенческое общежитие, а также передать соответствующие
штаты, учебную и научно-методическую литературу, 
организационно-вычислительную и криминалистическую технику, другое
оборудование и инвентарь в соответствии с установленными нормативами 
за счет сокращения приема студентов.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8. Министерству финансов совместно с Министерством юстиции 
Республики Казахстан определить численность 
профессорско-преподавательского состава, 
административно-управленческого, обслуживающего персонала, фонд 
оплаты труда и фонд стипендий, необходимые средства на учебные и
канцелярско-хозяйственные расходы, на приобретение оборудования,
транспорта, инвентаря, а также реконструкцию здания Института и
его общежитий.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Сноска. В пункт 8 внесены изменения - постановлением
Правительства РК от 11 января 1996 г. N 53. Абзац второй утратил 
силу - постановлением Правительства РК от 2 апреля 1997 г. N 465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P970465_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9. Министерству экономики Республики Казахстан, главе Алматинской 
городской администрации предусмотреть в 1994-1996 годах выделение для 
работников вновь созданного Казахского государственного юридического
института 4 тыс. кв. метров жилой площади.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10. Министерству экономики и Министерству финансов Республики
Казахстан предусмотреть в плане экономического и социального развития
республики на 1995-2000 годы строительство студенческих общежитий
на 1000 мест и 80-квартирного жилого дома для 
профессорско-преподавательского состава Казахского юридического
института площадью 8 тыс. кв. метров и необходимые ассигнования на
разработку проектно-сметной документации.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  Главе Алматинской городской администрации оформить под
строительство отвод земельных участков, свободных от застройки, а
также земельных участков под строительство индивидуальных жилых домов
и дач для профессорско-преподавательского состава.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11. Министерству связи Республики Казахстан выделить Казахскому
государственному юридическому институту по его заявке необходимые
телефонные номера и номера правительственной связи.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12. Министерству юстиции Республики Казахстан в двухнедельный срок 
утвердить Устав Казахского государственного юридического института.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