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c99e" w14:textId="125c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университетов в городах Акмоле, Атырау, Павлодаре, Петропавловске и Талдыкоргане&lt;*&gt; Сноска. Ликвидиpованы с изменением названия и статуса: Стpоительный институт Акмолинского унивеpситета, Институт нефти и газа Атыpауского унивеpситета имени Х. Досмухамедова, Педагогический институт имени С.Тоpайгыpова Павлодаpского госудаpственного унивеpситета, Высший технический колледж Севеpо-Казахстанского унивеpситета - см. постановление Пpавительства РК от 7 мая 1996 г. N 573 ~P960573.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июня 1994 г. N 584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совершенствования высшего образования,
развития региональной университетской системы подготовки 
специалистов и научно-педагогических кадров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образования Республики
Казахстан, согласованное с главами Акмолинской, Атырауской,
Павлодарской, Северо-Казахстанской и Талдыкорганской областных
администраций, Министерством экономики и Министерством финансов
Республики Казахстан о преобразовании в пределах выделенных на
1994 год ассигнований, сохранив действующий порядок их 
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Акмолинского педагогического института имени С. Сейфуллина
в Акмолинский университет. Включить в состав Университета
Акмолинский инженерно-строительный институт, переименовав его
в строительный институт Акмолинского университета, областной
институт усовершенствования учителей, Акмолинский техникум
транспортного строительства, Акмолинский строительный техникум,
Акмолинский педагогический колледж, Акмолинский техникум
автомобильного транспорта, Акмолинский машиностроительный
техникум;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Атырауского педагогического института имени Халела
Досмухамедова в Атырауский университет имени Халела Досмухамедова.
Включить в состав Университета Атырауский филиал Казахского
национального технического университета, переименовав его в
институт нефти и газа Атырауского университета имени Халела
Досмухамедова, Актауский филиал Атырауского педагогического
института имени Халела Досмухамедова, Атырауское педагогическое
училище, Атырауский политехнический техникум, областной институт
усовершенствования учителей;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Казахского государственного технического университета в
Павлодарский государственный университет. Включить в состав
Университета Павлодарский педагогический институт имени 
С.Торайгырова, переименовав его в педагогический институт имени
С.Торайгырова Павлодарского государственного университета, областной
институт усовершенствования учителей, Павлодарский 
машиностроительный техникум, Павлодарский монтажный техникум,
Павлодарский химико-механический техникум, Павлодарский
педагогический колледж, Павлодарское профессионально-техническое
училище N 9, Аксуский физкультурный техникум, Аксуский
энергетический техникум, Экибастузский горный техникум, 
Экибастузское педагогическое училище;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Петропавловского педагогического института имени
К. Ушинского в Северо-Казахстанский университет. Включить в состав
Университета Петропавловский филиал Карагандинского политехнического
института, переименовав его в высший технический колледж
Северо-Казахстанского университета, Петропавловский 
педагогический колледж, Петропавловский индустриально-педагогический 
техникум, Северо-Казахстанский механический техникум, областной 
институт усовершенствования учителей;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Талдыкорганского педагогического института имени 
И. Жансугурова в Талдыкорганский университет имени И. Жансугурова.
Включить в состав Университета Талдыкорганский 
индустриально-педагогический колледж, Талдыкорганский юридический
техникум, Жаркентский педагогический колледж, областной институт
усовершенствования учителей, профтехучилище N 12 г.Талдыкоргана.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 утвердить
структуру указанных университетов, перечень специальностей, а
также организовать соответствующее методическое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по 
согласованию с главами Акмолинской, Атырауской, Павлодарской,
Северо-Казахстанской, Талдыкорганской областных администраций
определить принципы взаимодействия учебных заведений, входящих
в состав университетов.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Согласиться с инициативой Министерства образования
Республики Казахстан о введении в университетах (академиях)
республики академического звания профессора данного вуза,
соответствующих должностей в штатных расписаниях в пределах
ассигнований, выделяемых на содержание 
профессорско-преподавательского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печати и массовой информации Республики
Казахстан предоставить вновь созданным университетам право
издательской деятельности и оказать содействие в создании их
полиграфической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