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e1f3" w14:textId="dabe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финансового и материально-технического обеспечения мероприятий в области предупреждения промышленных аварий, катастроф, стихийных бедствий и ликвидации их последствий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Постановления Кабинета Министров Республики Казахстан от 3 июня 1994 г. N 587. Утратило силу - постановлением Правительства РК от 1 июля 1997 г. N 1041 ~P971041.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01.07.1997 </w:t>
      </w:r>
      <w:r>
        <w:rPr>
          <w:rFonts w:ascii="Times New Roman"/>
          <w:b w:val="false"/>
          <w:i w:val="false"/>
          <w:color w:val="ff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финансового и материально-технического обеспечения мероприятий в области предупреждения промышленных аварий, катастроф, стихийных бедствий и ликвидации их последствий.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1994 г. N 587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финансового и материально-технического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мероприятий в области предупреждения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промышленных аварий, катастроф, стихийных бедствий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ликвидации их последствий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разработано в соответствии с постановлением Кабинета Министров Республики Казахстан от 3 августа 1993 г. N 669 "О реализации постановления Президента Республики Казахстан от 8 июня 1993 г. N 1218 </w:t>
      </w:r>
      <w:r>
        <w:rPr>
          <w:rFonts w:ascii="Times New Roman"/>
          <w:b w:val="false"/>
          <w:i w:val="false"/>
          <w:color w:val="000000"/>
          <w:sz w:val="28"/>
        </w:rPr>
        <w:t xml:space="preserve">K931218_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предупреждению и ликвидации последствий чрезвычайных ситуаций природного и техногенного характера " и определяет порядок финансового и материально-технического обеспечения мероприятий по предупреждению и ликвидации чрезвычайных ситуаций и их последствий.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Финансирование мероприятий по предупреждению промышленных аварий и катастроф, снижению потерь от стихийных бедствий и ликвидации их последствий осуществляется за счет средств территориальных и отраслевых источников (резервных фондов министерств, ведомств, других органов государственного и хозяйственного управления собственных средств предприятий, учреждений и организаций, а также местных бюджетов и внебюджетных фондов), а в исключительных случаях - за счет резервного фонда Кабинета Министров Республики Казахстан и других государственных централизованных источников.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и отраслевые источники формируются в размерах, обеспечивающих выполнение мероприятий по предупреждению чрезвычайных ситуаций и ликвидации их последствий, если уровень риска возникновения возможных чрезвычайных ситуаций или происшедшие чрезвычайные ситуации природного и техногенного характера по масштабу распространения классифицированы как частные, объектовые и местные.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мероприятий по обеспечению безопасности эксплуатации производственных объектов, технологических линий и предупреждению возникновения чрезвычайных ситуаций на них осуществляется за счет средств предприятий и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Выделение средств из резервного фонда Кабинета Министров Республики Казахстан и других государственных централизованных источников производится в случаях, если чрезвычайная ситуация достигла таких размеров, когда областные (городские) и ведомственные комиссии по чрезвычайным ситуациям не могут справиться с ее локализацией и ликвидацией за счет средств территориальных и отраслевых источников. В этом случае органы исполнительной власти представляют в Правительство республики обоснованную заявку на оказание финансовой помощи с обязательным представлением информации об объемах использованных территориальных и отраслевых источников.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Обосновывающие материалы, предварительно проработанные и согласованные с Министерством экономики, Министерством финансов Республики Казахстан, а по вопросам выделения материально-технических ресурсов - с Республиканской контрактной корпорацией "Казконтракт", другими заинтересованными организациями, главами областных, Алматинской и Ленинской городских администраций, направляются в Государственную комиссию Республики Казахстан по чрезвычайным ситуациям. Государственная комиссия по чрезвычайным ситуациям в установленном порядке вносит предложения в Правительство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обосновывающих материалах по ликвидации последствий чрезвычайных ситуаций должны иметься акты обследований, подписанные всеми членами комиссии, специально созданной для этих целей, а по ситуациям, вызванным стихийными гидрометеорологическими явлениями, обязательно заключение Главного управления по гидрометеорологии при Кабинете Министров Республики Казахстан или его органов на местах.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необходимых средств должна определяться с учетом произведенных в установленном порядке страховыми предприятиями и органами Государственного комитета Республики Казахстан по статистике и анализу расчетов, подтвержденных соответствующими актами обследования объектов, пострадавших в результате стихийных бедствий. При этом страховые предприятия представляют данные о суммах страхового возмещения. В случаях, если у пострадавших объектов основные фонды, продукция не были застрахованы, средства на ликвидацию последствий чрезвычайных ситуаций должны, как правило, изыскиваться на месте.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выделения средств из резервного фонда Кабинета Министров Республики Казахстан и других государственных централизованных источников является решение Правительства Республики Казахстан, в котором указываются объем средств и целевое их расходование.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Расходование средств, выделяемых из резервного фонда Кабинета Министров Республики Казахстан и других централизованных источников, может производиться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комплекса неотложных мер по предупреждению чрезвычайных 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возмещение расходов по проведению спасательных и аварийно-восстановительных работ, в том числе на объектах жилищно-коммунального хозяйства и социальной сферы;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материальной помощи пострадавшим в результате чрезвычайной ситуации в размерах, установленных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развертывание и содержание временных пунктов проживания и питания для пострадавших;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возмещение расходов, связанных с командированием в зону чрезвычайной ситуации специальных аварийно-спасательных и других подразделений, привлекаемых Государственной комиссией Республики Казахстан по чрезвычайным ситуациям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затраты по обеспечению перевозок, сил и средств в зону стихийного бедствия. По запросу Государственной комиссии Республики Казахстан по чрезвычайным ситуациям министерства и ведомства, осуществившие транспортировку, представляют предварительные расчеты указанных затрат.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Областные, Алматинская и Ленинская городские комиссии по чрезвычайным ситуациям ведут учет и осуществляют контроль за эффективностью и целевым расходованием средств, выделяемых на проведение мероприятий по ликвидации чрезвычайных ситуаций.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завершении ликвидации чрезвычайной ситуации главы областных, Алматинской и Ленинской городских администраций представляют в Министерство финансов Республики Казахстан отчет об использовании полученных из государственных централизованных источников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Материально-техническое обеспечение мероприятий по предупреждению промышленных аварий, катастроф, стихийных бедствий и ликвидации их последствий осуществляется: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 финансировании за счет собственных средств предприятий, учреждений и организаций, а также местных бюджетов и внебюджетных фондов - путем создания запасов материальных средств, приобретаемых предприятиями, учреждениями и организациями, независимо от их ведомственной подчиненности и форм собственности, на товарном рынке непосредственно у поставщиков или через торгово-посреднические организации на договорной основе. Для чего предприятия, учреждения и организации в своих текущих планах предусматривают источники финансирования и объемы закупаемых изделий и материалов, необходимых для указанных целей.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Главы областных, Алматинской и Ленинской городских администраций, в случае необходимости, могут принимать оперативные решения по использованию материально-технических ресурсов предприятий, учреждений и организаций области (города), независимо от их ведомственной подчиненности и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 финансировании работ из резервного фонда Кабинета Министров Республики Казахстан и других государственных централизованных источников - за счет материальных ресурсов, закладываемых в государственный резерв и предусматриваемых в числе государственных нужд, а также за счет привлечения по специальному решению Правительства республики оборотных запасов, имеющихся в организациях Республиканской контрактной корпорации "Казконтракт".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главы областных, Алматинской и Ленинской городских администраций обосновывающие материалы представляют в Министерство экономики Республики Казахстан и Республиканскую контрактную корпорацию "Казконтракт", которые рассматривают их и вносят свои предложения в Кабинет Министров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поставок аварийно-спасательного оборудования и продукции, не производимых в республике, определяются Министерством экономики совместно с Министерством внешнеэкономических связей по предложениям Министерства энергетики и топливных ресурсов, Министерства промышленности Республики Казахстан, Штаба ГО, Комитета по государственным материальным резервам при Кабинете Министров Республики Казахстан и других заинтересованных министерств, ведомств и организаций, согласованным с Государственной комиссией Республики Казахстан по чрезвычайным ситуациям. Указанные объемы включаются в ежегодные межправительственные торгово-экономические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Объемы затрат по реализации долгосрочных мероприятий по предупреждению чрезвычайных ситуаций, а также на проведение восстановительных работ по ликвидации чрезвычайных ситуаций представляются главами областных, Алматинской и Ленинской городских администраций, заинтересованными министерствами и ведомствами в Министерство экономики и Министерство финансов Республики Казахстан в составе бюджетной заявки на соответствующий год и рассматриваются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 об объемах территориальных и отраслевых источников финансирования, а также о наличии запасов материальных ресурсов на очередной год представляются главами областных, Алматинской и Ленинской городских администраций, министерствами и ведомствами в Государственную комиссию Республики Казахстан по чрезвычайным ситуациям.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