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b719" w14:textId="408b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Типового положения о поpядке создания, pеоpганизации и ликвидации госудаpственных учpеждений обpазования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16 июня 1994 г. N 637. Утратило силу - постановлением Правительства РК от 25 февраля 2000 г. N 300 ~P000300.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25.02.2000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"Об образовании", "О высшем образовании" и в целях упорядочения создания, реорганизации и ликвидации государственных учреждений образования Кабинет Министров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Типовое положение о порядке создания,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реорганизации и ликвидации государственных учреждений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и ведомствам, имеющим в подчинении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образования, в месячный срок привести свои решения и нормативные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в соответствие с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1994 г. N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ТИПОВОЕ ПОЛОЖЕНИЕ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порядке создания, реорганизации и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учреждений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высшие и средние специальные учебные заведения создаются Кабинетом Министров Республики Казахстан. Предложения о их создании вносятся в Кабинет Министров Республики Казахстан Министерством образования Республики Казахстан по согласованию с главами областных, Алматинской и Ленинской городских администраций, Министерством экономики, Министерством финансов Республики Казахстан и соответствующими отраслевыми министерствами и ведомствами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Создание других учебных заведений, организаций и учреждений образования республиканского подчинения производится Кабинетом Министров Республики Казахстан по представлению Министерства образования Республики Казахстан и соответствующих отраслевых министерств.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Создание государственных учреждений дошкольного воспитания и обучения, общего среднего образования, внешкольных и других учреждений образования местного подчинения производится главами областных, Алматинской, Ленинской городских администраций по согласованию с руководителями соответствующих министерств и ведомств.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Создание учреждений дошкольного воспитания, общего среднего образования и других учреждений образования ведомственного подчинения производится предприятиями и организациями по согласованию с главами местных администраций и органами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Создание общеобразовательных школ-интернатов спортивного профиля производится главами местных администраций по согласованию с Министерством образования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Профессионально-технические учебные заведения создаются главами областных, Алматинской и Ленинской городских администраций по согласованию с Министерством образования, Министерством экономики, Министерством финансов, Министерством труда Республики Казахстан и соответствующими отраслевыми министерствами и ведомствами.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Создание государственных отраслевых и межотраслевых институтов, центров повышения квалификации и переподготовки кадров производится соответствующими отраслевыми министерствами и ведомствами по согласованию с Министерством образования, Министерством экономики, Министерством финансов Республики Казахстан и соответствующими главами областных, алматинской и Ленинской городских администраций.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Создание территориально обособленных учебно-научных структурных подразделений высших учебных заведений, имеющих юридическую и финансовую самостоятельность, производится по согласованию с местными исполнительными органами власти, Министерством образования Республики Казахстан или по согласованию с ним ведомственным органом управления по подчиненности вуза.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Право на образовательную деятельность и льготы, предоставляемые законодательством Республики Казахстан, возникают у учреждения образования со дня выдачи ему лицензии.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Реорганизация государственных учреждений образования производится в порядке, установленном для создания соответствующих учреждений образования. При реорганизации дошкольных учреждений профиль их деятельности сохраняется.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Ликвидация государственных учреждений образования производится теми органами, по решению которых они были созданы. При этом закрытие малокомплектных школ в сельской местности производится только при наличии решения схода граждан.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Здания, учебное оборудование и другое имущество ликвидированных государственных учреждений образования не могут передаваться организациям вне сферы образования. Указанное имущество передается другим образовательным учреждениям, в том числе и негосударственным, и используется исключительно в образовательных целях.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 создании, реорганизации и ликвидации государственных учреждений образования сообщается органам государственной статистики.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Создание, реорганизация и ликвидация негосударственных учреждений образования производится их учредителями в порядке, определяемом постановлением Кабинета Министров Республики Казахстан от 13 июля 1993 г. N 597 </w:t>
      </w:r>
      <w:r>
        <w:rPr>
          <w:rFonts w:ascii="Times New Roman"/>
          <w:b w:val="false"/>
          <w:i w:val="false"/>
          <w:color w:val="000000"/>
          <w:sz w:val="28"/>
        </w:rPr>
        <w:t xml:space="preserve">P930597_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порядке лицензирования образовательной деятельности и Положения о негосударственных учреждениях образования" (САПП Республики Казахстан, 1993 г., N 27, ст. 337).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