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bda0" w14:textId="586b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национальной акционерной компании "Казактелеком"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июня 1994 г. N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разделения хозяйственных и управленческих функций, дальнейшего совершенствования структуры управления предприятиями телекоммуникаций, реализации крупных программ по модернизации телекоммуникационных сетей, концентрации собственных финансовых ресурсов, привлечения иностранных инвестиций и на основании Указа Президента Республики Казахстан от 13 июня 1994 г. N 1731 "Об образовании Министерства транспорта и коммуникаций Республики Казахстан"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Национальную акционерную компанию "Казактелеком" (в дальнейшем - Компания) в составе государственных предприятий, акционерных обществ и организаций телекоммуникаций системы Министерства транспорта и коммуникаций Республики Казахстан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Компания: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является правопреемником международных обязательств предприятий телекоммуникаций, входящих в ее состав;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имеет право осуществлять необходимые структурные преобразования входящих в него предприятий и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местонахождение исполнительного аппарата Компании в городе 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комитету Республики Казахстан по государственному имуществу: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формированию имущественного комплекса и в месячный срок подготовить учредительные документы Компании;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передать Компании права по управлению, владению и пользованию государственным имуществом предприятий и государственными пакетами акций акционерных обществ, входящих в ее состав, а по мере преобразований в акционерные общества государственных предприятий передавать ей права по управлению, владению и пользованию государственными пакетами акций в порядке, определенном Национальной программой разгосударствления и приватизации в Республике Казахстан на 1993-1995 годы. (IIэтап)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и утверждение руководства Компании осуществляется в порядке, определенном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14 июля 1994 г. N 606 "Вопросы государственного регулирования деятельности хозяйствующих субъектов в процессе разгосударствления и приватизации".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на Национальную акционерную компанию "Казактелеком":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функций национального оператора телекоммуникаций, взаимоотношения с операторами телекоммуникаций других стран;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потребностей Республики Казахстан в современных технических средствах и услугах телекоммуникаций;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эксплуатацию, планирование, развитие и управление сетями всех видов связи;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эффективной системы переподготовки кадров для предприятий телекоммуникаций.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транспорта и коммуникаций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оказать Национальной акционерной компании "Казактелеком" необходимую помощь в формировании Компании;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защиту интересов Республики Казахстан и реализацию государственной политики в области телекоммуникаций;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способствовать формированию и развитию рынка, проведению антимонопольной политики телекоммуникационных услуг, своевременному, качественному обеспечению потребности государственных нужд республики в средствах телекоммуникации;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ускорить разработку проектов законодательных и иных актов, стандартов и норм, определяющих правовой и нормативный порядок функционирования телекоммуникационной сети.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Сохранить до конца 1994 года частичную дотацию государственной службы почтовой связи за счет перераспределения доходов предприятий и организаций телекоммуникационной сети, для чего открыть в Компании централизованный 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 постановлению Кабинета Министров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 17 июня 1994 г. N 666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предприятий, акционерных обществ и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входящих в состав Национальной акционерной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компании "Казактелеком"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Алматинское областное государственное предприятие телекоммуникаций,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Акмолинское областное государственное предприятие телекоммуникаций,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Акмола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Актюбинское областное государственное предприятие телекоммуникаций,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Актюбинск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Атырауское областное государственное предприятие телекоммуникаций,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Атырау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Восточно-Казахстанское областное государственное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телекоммуникаций, г. Усть-Каменогорск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Жамбылское областное государственное предприятие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Жамбыл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Жезказганское областное государственное предприятие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Жезказган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Западно-Казахстанское областное государственное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телекоммуникаций, г. Уральск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Карагандинское областное государственное предприятие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телекоммуникаций г. Караганда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Кзыл-Ординское областное государственное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телекоммуникаций, г. Кзыл-Орда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Кокшетауское областное государственное предприятие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Кокшетау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Кустанайское областное государственное предприятие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Кустанай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Мангистауское областное государственное предприятие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Актау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Павлодарское областное государственное предприятие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Павлодар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Северо-Казахстанское областное государственное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телекоммуникаций, г. Петропавловск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Семипалатинское областное государственное предприятие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телекоммуникаций, г. Семипалатинск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Талдыкорганское областное государственное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телекоммуникаций г. Талдыкорган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Тургайское областное государственное предприятие телекоммуникаций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г.Аркалык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Южно-Казахстанское областное государственное предприятие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телекоммуникаций, г. Шымкент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Алматинское городское предприятие телекоммуникаций "Алтеба"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Ленинский городской узел связи, г. Ленинск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Территориальное производственное объединение междугородной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и телевидения N 11,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Республиканское производственное объединение радио- и телевидения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Республиканская междугородная международная телефонная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Республиканский телеграф,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Алматинская радиотелевизионная передающая станция, г.Алматы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Республиканский центр космической связи,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Институт "КазНПИСвязь,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Республиканский институт повышения квалификации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 "Арна-Спринт",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Товарищество с ограниченной ответственностью "БеСет",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 "Арна",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Республиканское государственное объединение "Казсвязькомплект"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Республиканский центр радиофикации,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Алматинский электротехникум связи, г.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Актюбинский электротехникум связи, г. Актюбинск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