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b35f" w14:textId="580b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инвестиционного проекта "Строительство малотоннажной установки по выработке нефтепродуктов"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июня 1994 г. N 668. Утратило силу - постановлением Кабинета Министров РК от 26 июня 1995 г. N 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Президента Республики Казахстан
от 20 марта 1994 г. N 1607 "Об организации работ по привлечению,
использованию и учету иностранных кредитов, предоставляемых
Республике Казахстан или под гарантии Республики Казахстан"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контракты акционерного совместного предприятия
"Конденсат" с чешской фирмой "Агротекс" на строительство 
малотоннажной установки по выработке нефтепродуктов на Карачаганакском
месторождении.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Финансирование поставки оборудования и услуг чешской фирмы
"Агротекс" провести в рамках кредита, предоставляемого Чехословацким
торговым банком на сумму 10 млн. долларов США.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Акционерному совместному предприятию "Конденсат" 
предоставить Министерству финансов Республики Казахстан все
необходимые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выдать 
Чехословацкому торговому банку Правительственную гарантию по 
платежным обязательствам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Алем Банку Казахстан заключить индивидуальное кредитное
соглашение с чехословацким торговым банком о выделении кредита
на сумму 10 млн.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Акционерному совместному предприятию "Конденсат" заключить
индивидуальное кредитное соглашение с Алем Банком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Акционерному совместному предприятию "Конденсат" обеспечить
в установленный срок погашение кредита с учетом начисляемых
процентов и других сопутствующих расходов за счет экспортных
поставок собственной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экономики Республики Казахстан и Министерству
внешнеэкономических связей Республики Казахстан обеспечить ежегодное
выделение квот и лицензий на экспортные поставки продуктов газового
конденсата в объемах, обеспечивающих погашение кредита и оплату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сопутствующих расходов.
     8. Возложить на Министерство энергетики и топливных ресурсов
Республики Казахстан контроль за реализацией проекта и 
своевременными выплатами по кредиту,
            Премьер-министр
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