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4753" w14:textId="fd84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развитию материально-технической базы Казахстанского Института Менеджмента, Экономики и Прогнозирования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июня 1994 г. N 696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Президента Республики Казахстан
от 20 марта 1994 г. N 1605 "О мерах по совершенствованию 
деятельности Казахстанского Института Менеджмента, Экономики и
Прогнозирования (КИМЭПа)" и в целях обеспечения необходимых
условий для подготовки кадров системы управления Кабинет
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ежегодно предусматривать выделение ассигнований на укрепление
материально-технической базы Казахстанского Института Менеджмента,
Экономики и Прогнозирования при Президенте Республики Казахстан,
а также на финансирование международных учебных и научных связей, 
приобретение зарубежной литературы и подписку на зарубежные
периодические издания;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основании заявок КИМЭПа ежегодно предусматривать выделение
за счет средств республиканского бюджета необходимых ассигнований
для возмещения расходов по аренде в г. Алматы квартир приглашенным
зарубежным преподавателям;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разрешить КИМЭПу получение без уплаты таможенной пошлины
благотворительных грузов, отправляемых Европейским Экономическим
Сообществом, а также другими зарубежными государствами и 
отдельными фирмами; (льгота)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(абзац пятый утратил силу - постановлением Правительства РК
от 9 января 1996 г. N 31)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доплату сотрудникам, владеющим иностранным языком и
систематически применяющим его в практической работе, в размере
15 процентов к должностному окладу;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стипендии слушателям КИМЭПа на уровне размеров, установленных
для аспирантов высшых учебных заведений Республики Казахстан,
за исключением слушателей, за которыми сохранена заработная плата
по месту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лимит в количестве 11 автомашин, в том числе 8 служебных
легковых автомобилей.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десятый исключен - постановлением КМ РК 
от 21 августа 1995 г. N 1143.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печати и массовой информации Республики
Казахстан предоставить КИМЭПу право издательской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транспорта и коммуникаций Республики Казахстан
обеспечить работающим по контракту с КИМЭПом иностранным 
преподавателям проезд по территории Республики Казахстан
на всех видах транспорта (кроме такси) с расчетом за услуги
в национальной валюте. (льгота)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Лечебно-оздоровительному объединению при Кабинете Министров
Республики Казахстан обеспечить прикрепление 
профессорско-преподавательского состава КИМЭПа для медицинского
обслуживания.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Рекомендовать главам областных, Алматинской и Ленинской
городских администраций совместно с КИМЭПом организовать постоянно
действующие курсы по менеджменту для подготовки руководящих 
работников и специалистов органов местного управления. Все расходы,
связанные с обучением работников аппаратов глав местных 
администраций, отнести за счет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Обеспечить круглосуточную охрану КИМЭПА на договорной
основе с Главным управлением охраны при Министерстве внутренних дел
Республики Казахстан. Средства на содержание охраны предусмотреть
в смете расходов КИМЭПА.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Дополнено пунктом 6 - постановлением КМ РК 
от 21 августа 1995 г. N 1143.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