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be70" w14:textId="8e4b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вовлечении в разработку месторождения Арман и проведении геологоразведочных работ в районе Мертвого Култука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22 июня 1994 г. N 702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вовлечения в разработку месторождения Арман и проведения
геологоразведочных работ в районе Мертвого Култука Мангистауской 
области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представленное Министерством нефтяной и газовой
промышленности и Министерством геологии и охраны недр Республики
Казахстан, согласованное с заинтересованными министерствами и
ведомствами Республики Казахстан соглашение об образовании и
деятельности казахстанско-американского совместного предприятия
по разработке месторождения Арман между акционерным обществом
"Мангистаумунайгаз" и Государственной холдинговой компанией
"Жаркын" с казахстанской стороны и "Орикс Казахстан (Арман) энерджи
компани" с американской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Поручить президенту Государственной холдинговой компании
"Мунайгаз" Елеманову Б.Д. подписать от имени Правительства Республики
Казахстан контракт о долевом распределении продукции на площади 
разведки в районе Мертвого Култука Мангистауской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геологии и охраны недр Республики Казахстан
оформить лицензию (с выдачей акта на горный отвод) на разработку
месторождения Арман и разведку площади в районе Мертвого Култука
Мангистауской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Министерствам и ведомствам Республики Казахстан, главе
Мангистауской областной администрации оказывать содействие в решении
организационных вопросов деятельности совместного предприятия и
обеспечить в установленном законодательством Республики Казахстан
порядке компанию "Орикс Казахстан (Арман) энерджи компани" всеми
необходимыми лицензиями и разрешениями.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нефтяной и газовой промышленности, Министерству
геологии и охраны недр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главой Мангистауской областной администрации в
месячный срок внести в Кабинет Министров Республики Казахстан
предложения о назначении представителей казахстанской стороны в
управляющие органы совместного предприятия;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контроль за соблюдением положений и условий
указанных документов в ходе их реализации.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