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52f4" w14:textId="9d35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транснациональном автомобильном консорциуме "Алга-Автомоторс"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1994 г. N 703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собственной автомобилестроительной промышленности на базе действующих свободных промышленных площадей, производственных мощностей и трудовых ресурсов предприятий для удовлетворения спроса народного хозяйства и населения в автотранспортных средствах, а также с целью ликвидации сырьевой направленности в развитии экономики республики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промышленности и торговли Республики Казахстан, корпораций "Дженерал Моторс", "Дженерал Беринг" и "Казахстан", государственного концерна "Павлодартрактор" о создании транснационального автомобильного консорциума "Алга-Автомоторс" с участием государства, частного капитала и иностранных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местонахождение Консорциума в городах Алматы и Павлодаре.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в соответствии с Законом Республики Казахстан "О внесении изменений и дополнений в Закон Казахской ССР "О собственности в Казахской ССР" государственным предприятиям по согласованию с Государственным комитетом Республики Казахстан по государственному имуществу вносить средства в уставный фонд транснационального автомобильного консорциума "Алга-Автомоторс".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Республики Казахстан по государственному имуществу определить долю государственной собственности государственных предприятий, входящих в состав указанного Консорциума, и делегировать ему права владения, пользования и управления ею согласно существующему законодательству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с участием Министерства экономики Республики Казахстан в соответствии с постановлением Президента Республики Казахстан от 20 марта 1994 г., N 1607 "Об организации работ по привлечению, использованию и учету иностранных кредитов, предоставляемых Республике Казахстан или под гарантии Республики Казахстан" выдавать транснациональному автомобильному консорциуму "Алга-Автомоторс" гарантии под внешние займы для развития автомобилестроения и осуществлять контроль за их использованием и своевременным погашением.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промышленности и торговли Республики Казахстан осуществлять государственное регулирование деятельности хозяйствующих субъектов, входящих в Консорциум.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Министерствам, ведомствам, главам областных, Алматинской и Ленинской городских администраций оказывать содействие и помощь Консорциуму в создании автомобилестроительной промышленности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пункт 2 постановления Кабинета Министров Республики Казахстан от 11 апреля 1994 г. N 367 "Об утверждении Положения о Департаменте (Управлении) по товарам народного потребления Министерства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