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f761" w14:textId="517f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Государственной холдинговой компании "Комир"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июня 1994 г. N 727.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29 июня 1994 г. N 727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28 июня 1994 г. N 1773 "О системе управления угольной промышленностью"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и угольной промышленности Республики Казахстан с участием представителей Государственной холдинговой компании "Комир" и по согласованию с Государственным комитетом Республики Казахстан по государственному имуществу образовать ликвидационную комиссию. Определить, что Министерство энергетики и угольной промышленности является правопреемником имущественных прав и обязанностей ликвидируемой компании "Комир".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угольной промышленности Республики Казахстан и Государственному комитету Республики Казахстан по государственному имуществу решить вопрос о подчиненности научно-исследовательских центров, институтов, государственных предприятий и организаций угольной промышленности, входивших в состав Государственной холдинговой компании "Комир".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8 октября 1993 г. N 1002 "О создании Государственной холдинговой компании "Комир" (САПП Республики Казахстан, 1993 г., N 41, ст.478);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постановления Кабинета Министров Республики Казахстан от 23 апреля 1994 г. N 433 "О внесении изменений и дополнений в некоторые решения Правительства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