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1046" w14:textId="69b1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расторжении Соглашения по разведке, разработке и добыче нефти на месторождении Кенбай Атырауской области на условиях раздела продукции (Продакшн Шеринг) с компанией "Бидерманн интернэшнл" (США)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июля 1994 г. N 756.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5 июля 1994 г. N 756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представленное Министерством нефтяной и газовой промышленности Республики Казахстан и главой Атырауской областной администрации, согласованное с заинтересованными министерствами и ведомствами Республики Казахстан предложение о расторжении Соглашения по разведке, разработке и добыче нефти на месторождении Кенбай Атырауской области на условиях раздела продукции (Продакшн Шеринг с компанией "Бидерман Интернэшнл" (США).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главе Атырауской областной администрации, Государственной холдинговой компании "Мунайгаз" и производственному объединению "Эмбанефть" совместно с Министерством юстиции, Министерством нефтяной и газовой промышленности и Национальным агентством по иностранным инвестициям при Министерстве экономики Республики Казахстан осуществить мероприятия по расторжению Соглашения и обеспечить соблюдение интересов республики в ходе расторжения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Кабинета Министров Республики Казахстан от 9 июля 1993 г. N 581 "О заключении Соглашения по разведке, разработке и добыче нефти на месторождении Кенбай Атырауской области на условиях раздела продукции (Продакшн Шеринг) с компанией "Бидерманн Интернэшнл" (США)".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