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f7a8" w14:textId="e74f7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выводу из кризисного состояния экономики города Кентау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5 июля 1994 г. N 757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вывода из кризисного состояния предприятий и экономики
города Кентау Южно-Казахстанской области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Государственному комитету Республики Казахстан по 
государственному имуществу совместно с Министерством промышленности
и торговли Республики Казахстан и Национальной акционерной компанией
"Казахстан тусти металдары" рассмотреть вопрос о включении 
Шалкиинского рудоуправления в состав Государственной холдинговой
компании "Аксункар".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транспорта и коммуникаций Республики Казахстан
совместно с Министерством промышленности и торговли Республики
Казахстан рассмотреть вопрос об установлении льготных 
железнодорожных тарифов на перевозку руды производственного
объединения "Сарыаркаполиметалл" для переработки ее на 
обогатительных мощностях акционерного общества "Ачисайский
полиметаллический комбинат".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Государственной холдинговой компании "Жолсерик" передать
в установленном порядке на баланс акционерного общества "Ачисайский
полиметаллический комбинат" железнодорожные подъездные пути, 
сооружения и подвижной состав, а также железнодорожную линию
узкой колеи, обеспечивающие непрерывный технологический процесс
на обогатительных фабриках предприятия.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промышленности и торговли Республики 
Казахстан оказать в 1994-1995 годах за счет средств Национальной
акционерной компании "Алтыналмас" акционерному обществу "Ачисайский
полиметаллический комбинат" финансовую помощь для промышленного
освоения Кумыстинского месторождения золотосодержащих руд.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экономики Республики Казахстан включить в
перечень строек и объектов, финансируемых за счет Фонда
преобразования экономики Республики Казахстан, в 1995 году
строительство Кушатинского хвостохранилища акционерного общества
"Ачисайский полиметаллический комбинат".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экономики, Министерству финансов Республики
Казахстан во втором полугодии 1994 г. обеспечить приоритетное
финансирование строительства Шалкиинского рудоуправления в объеме,
предусмотренном постановлением Кабинета Министров Республики
Казахстан от 27 января 1994 г. N 105 "Об использовании средств
Фонда преобразования экономики Республики Казахстан в 1994 году".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(Пункт 7 утратил силу - постановлением Правительства РК
от 4 ноября 1997 г. N 1488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P971488_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Государственному комитету Республики Казахстан по водным
ресурсам совместно с Министерством промышленности и торговли,
Министерством финансов, Министерством экологии и биоресурсов
Республики Казахстан и другими заинтересованными министерствами и
ведомствами в месячный срок внести предложения по использованию
водных ресурсов в Туркестанском районе Южно-Казахстанской области
с учетом экологической обстановки, складывающейся в результате
изменения режима водоотлива на Миргалимсайском месторождении.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Министерству промышленности и торговли Республики Казахстан,
Национальной акционерной компании "Казахстан тусти металдары"
с участием всех заинтересованных министерств и ведомств подготовить
проекты консервации рудников Миргалимсайского месторождения и
ликвидации рудника Байжансай акционерного общества "Ачисайский
полиметаллический комбинат" с оценкой возможных экологических и 
горно-геологических последствий при полном или частичном затоплении
рудников Миргалимсайского месторождения.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экологии и биоресурсов, Министерству геологии и
охраны недр Республики Казахстан рассмотреть эти проекты в
установленном порядке и дать по ним заключения.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Министерству труда Республики Казахстан совместно с
Министерством промышленности и торговли Республики Казахстан
решить вопрос об использовании и социальной защите квалифицированных
специалистов, высвобождаемых в результате консервации и ликвидации
указанных рудников акционерного общества "Ачисайский 
полиметаллический комбинат", на других горнодобывающих предприятиях
республики и за ее пределами на взаимоприемлемых условиях в
соответствии с действующим законодательством; оказать содействие
в переобучении и переподготовке специалистов, изъявивших желание
остаться по прежнему месту жительства.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Министерству экономики Республики Казахстан представить
предложения о внесении изменений в постановление Кабинета
Министров Республики Казахстан от 27 января 1994 г. N 105,
предусмотрев организацию хлопкопрядильного производства на
недостроенных производственных корпусах треста "Южшахтострой"
и трансформаторного завода в г. Кентау с вводом мощностей
в 1995 году взамен строительства аналогичного объекта в 
г.Туркестане.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Разрешить акционерному обществу "Ачисайский 
полиметаллический комбинат" открыть отдельный специальный счет
для ведения хозяйственных операций по содержанию комплекса
шахтного водоотлива до решения вопроса об источнике его
финансирования, а также для реализации мероприятий, указанных
в пунктах 7-9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Министерству экономики Республики Казахстан, Министерству
финансов Республики Казахстан в установленном порядке определить
источники покрытия расходов по эксплуатации указанного комплекса.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