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a3a1" w14:textId="67ca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геологии и охраны недр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июля 1994 г. N 763. Утратило силу - постановлением Правительства РК от 20 мая 1997 г. N 851 ~P970851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5 апреля 1994 г. N 1637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U941637_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упорядочению недроиспользования для геологического изучения и добычи полезных ископаемых"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геологии и охраны недр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пункт 1 постановления Кабинета Министров Республики Казахстан от 2 июля 1992 г. N 567 "Вопросы деятельности Министерства геологии и охраны недр Республики Казахстан" (САПП Республики Казахстан, 1992 г., N 27, ст. 405)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слова "республики" исключить слова "и подготовки разведанных запасов полезных ископаемых";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"Госэкономкомитетом" заменить словом "Минэкономики";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"установление кондиций на минеральное сырье и утверждение разведанных запасов полезных ископаемых, составление государственного баланса запасов полезных ископаемых, списание неподтвердившихся запасов, ликвидация и консервация месторождений";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функционирования и ведения государственной системы лицензирования недропользования".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Кабинета Министров Республики Казахстан от 3 августа 1992 г. N 644 "Об утверждении Положения о Министерстве геологии и охраны недр Республики Казахстан" (САПП Республики Казахстан, 1992 г., N 31, ст. 473).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от 8 июля 1994 г. N 763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Министерстве геологии и охраны недр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геологии и охраны недр Республики Казахстан (далее - Министерство) является центральным органом государственного управления Республики Казахстан в области геологического изучения, охраны и использования недр. В своей деятельности Министерство подчиняется непосредственно Кабинету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Министерства входит Государственная комиссия по запасам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 качестве рабочего органа Правительства Республики Казахстан несет ответственность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использование недр для геологического изучения и добычи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функционирования и ведения государственной системы лицензирования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состояние геологической изученности суши, морских водоемов и шельфовой зоны Каспийского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редактирование и издание геологических карт;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управление государственным фондом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межотраслевую координацию по вопросам привлечения инвестиций на разведку и добычу всех видов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охрану недр от загрязнения и преждевременного истощения при поисках, разведке и разработке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в своей деятельности руководствуется законами Республики Казахстан, актами Президента Республики Казахстан и постановлениями Кабинета Министров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Министерства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государственное регулирование отношений по геологическому изучению и использованию недр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государственных программ развития минерально-сырьевой базы, рационального и комплексного использования минеральных ресурсов и охраны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функций государственного заказчика на проведение геологических исследований для государственных нужд, включая научно-исследовательские, опытно-конструкторские работы и контрольные функции при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 за соблюдением недропользователями установленного порядка пользования недрами и охраны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функций рабочего органа Правительства Республики Казахстан по предоставлению (лицензированию) недр в пользование для разведки и (или) добычи полезных ископаемых, пользования недрами в иных целях и по управлению государственным фондом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установление порядка государственного учета и регистрации работ по геологическому изучению недр, участков недр, предоставляемых для добычи полезных ископаемых, а также для иных целей, предусмотренных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единой информационной системы недропользования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и учет единого государственного фонда недр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установление кондиций на минеральное сырье и утверждение разведанных запасов полезных ископаемых, составление государственного баланса запасов полезных ископаемых, списание неподтвердившихся запасов, ликвидация и консервация месторождений;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участие в разгосударствлении предприятий отрасли и создание условий для возникновения новых структур, основанных на различных формах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учет и анализ геологической изученности территории Республики Казахстан, обосновывает объем государственных бюджетных инвестиций, необходимых для общего геологического изучения недр, научно-исследовательских и опытно-конструкторских работ, и средств на охрану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совместно с отраслевыми министерствами минерально-сырьевого комплекса и представляет в Правительство Республики Казахстан государственную программу развития минерально-сырьевой базы, рационального и комплексного использования минеральных ресурсов и охраны недр, предложения об объявлении конкурсов по разведке и добыче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и реализует программы общегосударственного геологического и комплексного картирования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определяет совместно с Министерством экономики и Министерством финансов Республики Казахстан порядок использования Республиканского фонда охраны недр и воспроизводства минерально-сырьевой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 аттестацию недропользователей на получение права проведения геологического изучения, геологических, гидрогеологических, геофизических, маркшейдерских, аналитических работ, работ по опробованию и регистрацию всех аттестованных недропользователей;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подготовку разрешительных документов по лицензированию геологоразведочных работ, добычи полезных ископаемых и иных, предусмотренных законодательством,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совместно с заинтересованными министерствами и ведомствами конкурсы на право получения лицензий на разведку и (или) добычу полезных ископаемых с целью привлечения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 государственную регистрацию договоров на недропользование и осуществляет их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прием заявок на получение права (лицензии) на недропользование или предложений на вовлечение в разведку участка недр и (или) добычу полезных ископаемых от всех министерств, ведомств, глав местных администраций, юридических и физических лиц, в том числе иностранных, обеспечивает их публикацию в специальном журнале, Бюллетене Министерства геологии и охраны недр Республики Казахстан после их принятия;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экспертизу расчетов кондиций на минеральное сырье и материалов подсчета запасов полезных ископаемых в недрах;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и утверждает нормативные документы в области планирования, проектирования и сметного ценообразования геологоразведочных работ и охраны недр, обязательные к исполнению всеми юридическими и физическими лицами, использующими государственные бюджетные ассигнования;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совместно с Министерством экономики, Министерством финансов и заинтересованными министерствами Республики Казахстан размеры ставок возмещения затрат на геологоразведочные работы и охрану недр, нормативные документы по финансированию и кредитованию геологоразведочных работ и охраны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государственный контроль на территории Республики Казахстан за установленным порядком ведения работ по геологическому изучению недр и за соблюдением правил и норм в области охраны и рационального использования недр при добыче полезных ископаемых и подземных вод, а также при пользовании недр в иных целях, предусмотренных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выдает разрешение на специальное водопользование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концепции и приоритетные государственные программы развития минерально-сырьевой базы и геологоразведочной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оказывает помощь государственным компаниям в рамках государственной политики (государственных целевых программ) развития и совершенствования геологоразведочной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участвует в определении политики структурной перестройки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вносит предложения по санации убыточных государственных предприятий, компаний, их реорганизации и ликвидации;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обосновывает потребности новых организационных структур и финансовых (валютных) средствах для решения стратегических задач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и реализует отраслевые инвестиционные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информационное обеспечение недропользователей, других заинтересованных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координацию научно-исследовательских работ и научно-технических разработок;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политику размещения государственных нужд на геологоразведочные работы на конкурсной основе в соответствии с потребностями горнодобывающих предприятий в разведочных запасах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участвует через своих представителей в работе наблюдательных советов государственных компаний и компаний с участием государства в соответствии с законодательством, действующим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геологии и охраны недр Республики Казахстан выполняет возложенные на него функции во взаимодействии с министерствами, ведомствами и местными органами исполнительной власти по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пределах своей компетенции издавать приказы, постановления, инструкции, методические указания и другие нормативные акты, обязательные для исполнения всеми пользователями недр на территории Республики Казахстан. В необходимых случаях издавать совместные акты с другими министерствами;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получать в установленном порядке от пользователей недр информацию о геологическом изучении и использовании недр, соблюдении предусмотренных лицензиями условий, требований и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принимать в установленном порядке меры к устранению нарушений правил геологического изучения, пользования и охраны недр, прекращать, приостанавливать или ограничивать права пользования недрами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создавать территориальные управления с передачей им части функций Министерства по управлению единым государственным фондом недр, геологическому изучению и охране недр, содержание которого осуществляется за счет средств Республиканского фонда охраны недр и воспроизводства минерально-сырьевой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открывать расчетный и другие счета в банках;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реализовывать геологическую информацию с зачислением средств в Республиканский фонд охраны недр и воспроизводства минерально-сырьевой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получать от министерств, ведомств, научных учреждений, предприятий Республики Казахстан материалы, предложения и заключения по вопросам геологического изучения и охраны недр, обеспеченности и использованию минерального сырья, необходимые для осуществления функций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привлекать для консультаций специалистов и экспертов, в том числе иностранных, на контрактной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возглавляет Министр, назначаемый в соответствии с Законом Республики Казахстан "О Кабинете Министров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заместителей, назначаемых Кабинетом Министров Республики Казахстан по его представлению.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Министерстве образуется коллегия в составе Министра (председатель коллегии), его заместителей по должности, начальников основных управлений и представителей минерально-сырьевого комплекса. Члены коллегии утверждаются Кабинетом Министров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вводятся в действие приказами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представляет интересы Министерства во всех государственных органах, организациях, предприятиях, заключает договоры, открывает в банках расчетные и другие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утверждает штатное расписание и оклады специалистов аппарата в соответствии со схемой должностных окладов без учета норм и соотношений численности работающих работников и специалистов, самостоятельно устанавливает размеры надбавок, доплат, премий и других выплат стимулирующего характера в пределах установленной численности и фонда оплаты труда центрального аппарата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деятельность структурных подразделений Министерства, утверждает их уставы и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назначает на должность и освобождает от должности руководителей государственных предприятий и организаций, входящих в состав Министерства, а также работников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установленном порядке вносит предложения по кандидатурам на должности президентов государственных компаний и председателей наблюдательных советов подведомственной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третий пункта девятого - с изменениями, внесенными постановлением Кабинета Министров Республики Казахстан от 6 февраля 1995 г.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геологии и охраны недр Республики Казахстан осуществляет право владения, пользования и управления государственной собственностью подведомственных подразделений, делегируемого ему Государственным комитетом Республики Казахстан по государственному имуществу, является юридическим лицом, имеет печать с изображением Государственного герба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 своим наименованием на казахском и русском языках,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фирменные бланки и специальные номерные печати для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геологоразведочных работ, выдачи лицензий.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Реорганизация и ликвидация Министерства производится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