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c722" w14:textId="7eac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научного центра медицинских и экономических проблем здравоохранения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 июля 1994 г. N 802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здравоохранения Республики
Казахстан, согласованное с Министерством экономики, Министерством
финансов и Министерством науки и новых технологий Республики
Казахстан, об открытии Научного центра медицинских и экономических
проблем здравоохранения Министерства здравоохранения Республики
Казахстан на базе лаборатории и отделов НИИ гигиены и 
профзаболеваний, НИИ кардиологии и других институтов Министерства
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Центра произвести в пределах финансовых и
материальных ресурсов и других лимитов и нормативов, установленных
Министерству здравоохранения Республики Казахстан на 
научно-исследовательские работы в 1994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следующие основные направления научной
деятельности Центра: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изучение и установление объективных закономерностей
формирования здоровья населения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разработка научной концепции и стратегии профилактики
заболеваний;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определение приоритетов в развитии государственного
здравоохранения и разработка системы медико-экономических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научное обоснование новых форм организации и ресурсного
обеспечения отрасли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разработка и внедрение современных методов управления
здравоохранением;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развитие медицинского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методическое, информационное и статистическое обеспечение
разрабатываемых научно-исследовательских и целевых комплексных
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разработка стратегии по развитию международных связей
республики в области охраны здоровья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здравоохранения Республики Казахстан в 
месячный срок утвердить структуру Научного центра медицинских
и экономических проблем здравоохранения Министерства 
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