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13d6" w14:textId="e641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регулируемой оптовой цене на комбикорма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июля 1994 г. N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Утратил силу - постановлением Кабинета Министров
Республики Казахстан от 11 октября 1994 г. N 1163.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приложение N 1 к постановлению
Кабинета Министров Республики Казахстан от 12 ноября 1993 г.
N 1121 "О чрезвычайных мерах по ограничению роста цен в условиях
введения национальной валюты" (САПП Республики Казахстан, 1993 г.,
N 43, ст. 522) в части цены на комбикорма для всех потребителей,
кроме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